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f1be" w14:textId="390f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Камсактинского сельского округа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6-38-20. Зарегистрировано Департаментом юстиции Северо-Казахстанской области 8 января 2020 года № 5786.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Камсактинского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23 761,0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20 634,0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67 818,2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- 44 057,2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44 057,2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42 444,1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1 613,1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14 132,0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целевые трансферты из районного бюджета в сумме 6 142,0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2020– 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2020 год кредиты из областного бюджета из средств внутренних займов в сумме 42 444,1 тысяч тенге.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2020– 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Учесть в бюджете сельского округа на 2020 год целевые трансферты из областного бюджета в сумме 360,0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6-3 в соответствии с решением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Камсактинского сельского округа Айыртауского района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ff0000"/>
          <w:sz w:val="28"/>
        </w:rPr>
        <w:t>№ 6-41-6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-44 057,2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6-38-20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Камсактинского сельского округа Айыртауского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6-38-20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Камсактинского сельского округа Айыртауского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18 632,0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6-38-20</w:t>
            </w:r>
          </w:p>
        </w:tc>
      </w:tr>
    </w:tbl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2128"/>
        <w:gridCol w:w="1371"/>
        <w:gridCol w:w="2260"/>
        <w:gridCol w:w="5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672"/>
        <w:gridCol w:w="3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