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a160" w14:textId="9daa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Константиновского сельского округа Айыртауского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30 декабря 2019 года № 6-38-22. Зарегистрировано Департаментом юстиции Северо-Казахстанской области 8 января 2020 года № 5790.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Константиновского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22 282,0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4 075,0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18 207,0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22 282,0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города районного значения, села, поселка,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бюджетную субвенцию, передаваемую из районного бюджета в бюджет сельского округа в сумме 12 167,0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целевые трансферты из районного бюджета в сумме 6 040,0 тысяч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Константиновского сельского округа на 2020– 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000000"/>
          <w:sz w:val="28"/>
        </w:rPr>
        <w:t>№ 6-47-12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6-38-22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25.11.2020 </w:t>
      </w:r>
      <w:r>
        <w:rPr>
          <w:rFonts w:ascii="Times New Roman"/>
          <w:b w:val="false"/>
          <w:i w:val="false"/>
          <w:color w:val="ff0000"/>
          <w:sz w:val="28"/>
        </w:rPr>
        <w:t>№ 6-47-12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декабря 2019 года № 6-38-22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36,0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15 788,0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декабря 2019 года № 6-38-22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Константиновского сельского округа Айыртауского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15 937,0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