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d2a8" w14:textId="abad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Украинского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6-38-26. Зарегистрировано Департаментом юстиции Северо-Казахстанской области 8 января 2020 года № 5794.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Украинского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241 962,3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236 680,3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245 654,1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-3 691,8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3 691,8 тысяч тенге: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3 691,8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20.12.2020 </w:t>
      </w:r>
      <w:r>
        <w:rPr>
          <w:rFonts w:ascii="Times New Roman"/>
          <w:b w:val="false"/>
          <w:i w:val="false"/>
          <w:color w:val="000000"/>
          <w:sz w:val="28"/>
        </w:rPr>
        <w:t>№ 6-48-4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15 814,0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1 105,0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2020 год целевые трансферты из областного бюджета в сумме 83 574,1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20.12.2020 </w:t>
      </w:r>
      <w:r>
        <w:rPr>
          <w:rFonts w:ascii="Times New Roman"/>
          <w:b w:val="false"/>
          <w:i w:val="false"/>
          <w:color w:val="000000"/>
          <w:sz w:val="28"/>
        </w:rPr>
        <w:t>№ 6-48-4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сельского округа на 2020 год целевые трансферты из республиканского бюджета в сумме 136 187,2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6-3 в соответствии с решением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20.12.2020 </w:t>
      </w:r>
      <w:r>
        <w:rPr>
          <w:rFonts w:ascii="Times New Roman"/>
          <w:b w:val="false"/>
          <w:i w:val="false"/>
          <w:color w:val="ff0000"/>
          <w:sz w:val="28"/>
        </w:rPr>
        <w:t>№ 6-48-4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19"/>
        <w:gridCol w:w="928"/>
        <w:gridCol w:w="9"/>
        <w:gridCol w:w="1258"/>
        <w:gridCol w:w="5616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5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245 654,1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-3 691,8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6-38-26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6-38-26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6-38-26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672"/>
        <w:gridCol w:w="3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