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20a7" w14:textId="f9e2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Нижнебурлукского сельского округа Айыртауского района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6-38-24. Зарегистрировано Департаментом юстиции Северо-Казахстанской области 8 января 2020 года № 5798.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Нижнебурлукского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16 338,0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14 638,0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16 338,0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12 243,0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целевые трансферты из районного бюджета в сумме 2 395,0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6-38-24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Нижнебурлукского сельского округа Айыртауского района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6-38-24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Нижнебурлукского сельского округа Айыртауского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14 004,0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6-38-24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Нижнебурлукского сельского округа Айыртауского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14 158,0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