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6e83" w14:textId="8576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25 декабря 2018 года № 35-4 "Об утверждении бюджета Акжарского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10 июля 2019 года № 42-1. Зарегистрировано Департаментом юстиции Северо-Казахстанской области 18 июля 2019 года № 5474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2019-2021 годы" от 25 декабря 2018 года № 35-4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Акжарский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3 905 323,1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370 778,7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11 912,1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–3 511 632,3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–3 907 044,6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15 789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45 450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29 661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-17 510,5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17 510,5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45 450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29 661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10 июля 2019 года № 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25 декабря 2018 года № 35-4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3905323,1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3511632,3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3511632,3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3511632,3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3907044,6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2602799,9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 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10 июля 2019 года № 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25 декабря 2018 года № 35-4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от 10 июля 2019 года № 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Акжарского районного маслихата от 25 декабря 2018 года № 35-4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10 июля 2019 года № 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Акжарского районного маслихата от 25 декабря 2018 года № 35-4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6078"/>
        <w:gridCol w:w="22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многоквартирного жилого дома по улице М.Ауэзова 17 Б в селе Талшик (без инженерно-коммуникационной инфраструктуры с модульной котельной и благоустройством территории)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инженерно-коммуникационной инфраструктуры по улице А.Иманова 1В в селе Талшик Акжарского района Северо-Казахстанской области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