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35f9" w14:textId="2943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26 декабря 2018 года № 35-9 "Об утверждении бюджета Ленинградского сельского округа Акжарского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октября 2019 года № 47-2. Зарегистрировано Департаментом юстиции Северо-Казахстанской области 31 октября 2019 года № 5632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Ленинградского сельского округа Акжарского района на 2019-2021 годы" от 26 декабря 2018 года № 35-9(опубликовано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Ленинградского сельского округа Акжарского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44229,1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11361,4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–32797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–46418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2188,9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2188,9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"3-1. Предусмотреть расходы бюджета Ленинградского сельского округа за счет свободных остатков бюджетных средств, сложившихся на начало финансового года, согласно приложению 2 к настоящему решению.";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28 октября 2019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26 декабря 2018 года № 35-9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9350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от 28 октября 2019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26 декабря 2018 года № 35-9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375"/>
        <w:gridCol w:w="3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2188,9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