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997c" w14:textId="b8e9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Айсаринского сельского округа Акжарского района Северо-Казахстанской области от 26 февраля 2019 года № 02. Зарегистрировано Департаментом юстиции Северо-Казахстанской области 28 февраля 2019 года № 5238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Акжарского района Северо-Казахстанской области от 25 января 2019 года № 07-29/8, исполняющий обязанности акима Айсаринского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находящегося на территории села Айсара Айсаринского сельского округа Акжарского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Айсаринского сельского округа "Об установлении ограничительных мероприятий по бруцеллезу крупного рогатого скота находящегося на территории села Айсара Айсаринского сельского округа Акжарского района Северо-Казахстанской области" от 20 июня 2018 года №3 (опубликовано 09 июля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4789).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Айсаринского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