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5c5d" w14:textId="2725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39-7 "Об утверждении бюджета Рузаевского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2019 года № 48-32. Зарегистрировано Департаментом юстиции Северо-Казахстанской области 4 июня 2019 года № 5428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Рузаевского сельского округа района имени Габита Мусрепова на 2019-2021 годы" от 29 декабря 2018 года № 39-7 (опубликовано от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5178,)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Рузаевского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49 643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20 009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51 297,4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- 1 654,4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1 654,4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 мая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51 297,4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30 478,4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