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87bfb7" w14:textId="887bf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района имени Габита Мусрепова от 29 декабря 2018 года № 39-9 "Об утверждении бюджета Чистопольского сельского округа района имени Габита Мусрепова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имени Габита Мусрепова Северо-Казахстанской области от 28 ноября 2019 года № 54-1. Зарегистрировано Департаментом юстиции Северо-Казахстанской области 5 декабря 2019 года № 5706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маслихат района имени Габита Мусрепова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имени Габита Мусрепова Северо-Казахстанской области "Об утверждении бюджета Чистопольского сельского округа района имени Габита Мусрепова на 2019-2021 годы" от 29 декабря 2018 года № 39-9 (опубликовано 15 января 2019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5179)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"1. Утвердить бюджет Чистопольского сельского округа района имени Габита Мусрепова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 к настоящему решению,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29 407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12 761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276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16 370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32 231,3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- 2 824,3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2 824,3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2 824,3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Сулейменов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Cекретарь маслихата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имени Габита Мусрепова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Е. 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районного маслихата от 28 ноября 2019 года № 54-1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от 29 декабря 2019 года № 39-9</w:t>
            </w:r>
          </w:p>
        </w:tc>
      </w:tr>
    </w:tbl>
    <w:bookmarkStart w:name="z3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2019 год Чистопольского сельского округа района имени Габита Мусрепова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2"/>
        <w:gridCol w:w="1347"/>
        <w:gridCol w:w="1347"/>
        <w:gridCol w:w="5790"/>
        <w:gridCol w:w="2824"/>
      </w:tblGrid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29 407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12 761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3 568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6 795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бюджет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16 370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32 231,3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27 372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1 859,3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- 2 824,3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  <w:tr>
        <w:trPr>
          <w:trHeight w:val="30" w:hRule="atLeast"/>
        </w:trPr>
        <w:tc>
          <w:tcPr>
            <w:tcW w:w="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2 824,3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