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59c9" w14:textId="0dd5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27 декабря 2018 года № 38-1 "Об утверждении бюджета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4 декабря 2019 года № 54-6. Зарегистрировано Департаментом юстиции Северо-Казахстанской области 9 декабря 2019 года № 5718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2019-2021 годы" от 27 декабря 2018 года № 38-1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5141)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9 006 810,9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1 038 170,6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44 605,5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76 838,4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7 847 196,4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9 102 233,1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52 820,5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113 625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60 804,5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- 9 986,3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9 986,3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- 138 256,4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138 256,4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113 625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60 804,5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85 435,9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23), 24), 25), 26), 27), 28), 29), 30)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"23) содержание ребенка (детей), переданного патронатным воспитателям;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ежемесячная выплата денежных средств опекунам;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оказание социальной помощи нуждающимся гражданам на дому;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корректировка проектно-сметной документации на строительство центральной котельной в селе Новоишимское;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корректировка проектно-сметной документации на строительство магистральных и разводящих сетей теплоснабжения в селе Новоишимское;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приобретение и установка отопительного котла для государственного коммунального казенного предприятия "Дом культуры" коммунального государственного учреждения "Отдел культуры и развития языков акимата района имени Габита Мусрепова Северо-Казахстанской области" акимата района имени Габита Мусрепова Северо-Казахстанской области;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приобретение дизельного топлива для коммунального государственного учреждения "Детско-юношеский спортивно-оздоровительный центр" коммунального государственного учреждения "Отдел физической культуры и спорта акимата района имени Габита Мусрепова Северо-Казахстанской области" акимата района имени Габита Мусрепова Северо-Казахстанской области;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гранты переселенцам на реализацию новых бизнес-идей.";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4 декабря 2019 года № 54-6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27 декабря 2018 года № 38-1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083"/>
        <w:gridCol w:w="1083"/>
        <w:gridCol w:w="6401"/>
        <w:gridCol w:w="2936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9 006 810,9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1 038 170,6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76 838,4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60 286,1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7 847 196,4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7 832 196,4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7 832 196,4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9 102 233,1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126 074,6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105 975,6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5 837,6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103 909,5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58 251,7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37 194,2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5 009 004,1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3 658 594,4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3 603 093,4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123 169,2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123 169,2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920 648,5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777 967,2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472 477,3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50 835,4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50 835,4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364 165,5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191 664,2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41 542,9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1 670 246,5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600 890,4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273 190,4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1 030 355,1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1 016 677,1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277 673,4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123 900,1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123 900,1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27 733,8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17 549,8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108 295,5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72 859,5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594 419,8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588 919,8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78 327,8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52 820,5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60 804,5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60 804,5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60 804,5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-9 986,3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-138 256,4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60 804,5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60 804,5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60 804,5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