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33cd" w14:textId="f133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района имени Габита Мусрепова Северо-Казахстанской области от 21 февраля 2019 года № 5. Зарегистрировано Департаментом юстиции Северо-Казахстанской области 25 февраля 2019 года № 5233. Утратило силу решением акима Андреевского сельского округа района имени Габита Мусрепова Северо-Казахстанской области от 6 декабря 2019 года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Андреевского сельского округа района имени Габита Мусрепова Северо-Казахстанской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23 января 2019 года№ 09-09/36, аким Андреевского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животноводческой фермы товарищество с ограниченной ответственностью "Жарык-2005" села Андреевка Андреевского сельского округа района имени Габита Мусрепова Северо-Казахстанской области в связи с возникновением заболевания бруцеллеза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