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3b6d" w14:textId="64a3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19 марта 2019 года № 62. Зарегистрировано Департаментом юстиции Северо-Казахстанской области 20 марта 2019 года № 5259. Утратило силу постановлением акимата Есильского района Северо-Казахстанской области от 30 декабря 2019 года № 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Есильского района Северо-Казахстанской области от 30.12.2019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инвалидов, утвержденными Приказом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под № 14010) акимат Есильского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Северо-Казахстанской области "Об установлении квоты рабочих мест для инвалидов" от 26 декабря 2017 года № 330 (опубликовано 12 января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4477).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Есильского района Северо-Казахстанской области от "19" марта 2019 года № 62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инвалидовот численности рабочих мест без учета рабочих мест на тяжелых работах, работах с вредными, опасными условиями труда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0"/>
        <w:gridCol w:w="1611"/>
        <w:gridCol w:w="2767"/>
        <w:gridCol w:w="2962"/>
      </w:tblGrid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 (%)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 и социальных программ акиматаЕсильского района Северо-Казахстанской области"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