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8234" w14:textId="7de8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19 марта 2019 года № 64. Зарегистрировано Департаментом юстиции Северо-Казахстанской области 20 марта 2019 года № 5260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 акимат Есильского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родительской платы в Есильском районе Северо-Казахстанской области на 2019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Есильского района Северо-Казахстанской области курирующего данную сферу.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Есильского района Северо-Казахстанской области от "19" марта 2019 года № 64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8504"/>
        <w:gridCol w:w="1246"/>
        <w:gridCol w:w="1633"/>
      </w:tblGrid>
      <w:tr>
        <w:trPr>
          <w:trHeight w:val="30" w:hRule="atLeast"/>
        </w:trPr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сад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Покровка, улица Первомайская, № 30, государственное коммунальное казенное предприятие "Ясли сад "Моншақ" акимата Есильского района Северо-Казахстанской области Министерства образования и науки Республики Казахстан"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Николаевка, улица Ленина, № 120-А, коммунальное государственное казенное предприятие "Ясли-сад "Бөбекжан" коммунального государственного учреждения "Отдел образования акимата Есильского района Северо-Казахстанской области"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Явленка, улица А.Иманова, № 70, коммунальное государственное казенное предприятие "Ясли-сад "Балапан" акимата Есильского района Северо-Казахстанской области Министерства образования и науки Республики Казахстан"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Заградовка, улица Мира, № 26, дошкольный мини-центр при коммунальном государственном учреждении "Заградовская средняя школа"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Амангельдинское, улица Мира, № 14, дошкольный мини-центр при коммунальном государственном учреждении "Амангельдинская средняя школа"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Александровка, улица Ленина, № 71, дошкольный мини-центр при коммунальном государственном учреждении "Александровская основная школа"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Актас, улица Женис, № 3, дошкольный мини-центр при коммунальном государственном учреждении "Актасская основная школа"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Бескудук, улица Жукова, № 26, дошкольный мини-центр при коммунальном государственном учреждении "Бескудукская основная школа"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Булак, улица Сабита Муканова, № 15, дошкольный мини-центр при коммунальном государственном учреждении "Булакская средняя школа"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Волошинка, улица Октябрьская, № 7, дошкольный мини-центр при коммунальном государственном учреждении "Волошинская средняя школа"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Двинск, улица Центральная, № 30, дошкольный мини-центр при коммунальном государственном учреждении "Двинская начальная школа"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Ивано-Петровка, улица Школьная, № 14, дошкольный мини-центр при коммунальном государственном учреждении "Ивано-Петровская начальная школа" коммунального государственного учреждения "Отдел образования акимата Есильского района Северо-Казахстанской области"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Ильинка, улица Закирова, № 18, дошкольный мини-центр при коммунальном государственном учреждении "Ильинская средняя школа"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Кара-Агаш, улица Абылайхана, № 9, дошкольный мини-центр при коммунальном государственном учреждении "Караагашская основная школа"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Корнеевка, улица Мира, № 6, дошкольный мини-центр при коммунальном государственном учреждении "Корнеевская гимназия"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Петровка, улица Жаркова, № 100, дошкольный мини-центр при коммунальном государственном учреждении "Петровская средняя школа"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Советское, улица Ворошилова, № 1, дошкольный мини-центр при коммунальном государственном учреждении "Советская начальная школа"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Тарангул, улица Школьная, № 13, дошкольный мини-центр при коммунальном государственном учреждении "Тарангульская средняя школа"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Берлик, улица Ленина, № 81, дошкольный мини-центр при коммунальном государственном учреждении "Берликская начальная школа"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Тауагаш, улица Школьная, № 17, дошкольный мини-центр при коммунальном государственном учреждении "Тауагашская средняя школа"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Орнек, улица Школьная, № 13, дошкольный мини-центр при коммунальном государственном учреждении "Орнекская основная школа Есильского района имени Есляма Зикибаева – известного поэта"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Явленка, улица Коваленко, № 71, дошкольный мини-центр при коммунальном государственном учреждении "Явленская средняя школа №3 Есильского района имени Аягана Шажимбаева - кинорежиссера"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Явленка, улица Ленина, № 14, дошкольный мини-центр при коммунальном государственном учреждении "Явленская средняя школа №1 Есильского района имени Тимофея Позолотина – Героя Советского Союза"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Ясновка, улица Молодежная, № 39А, дошкольный мини-центр при коммунальном государственном учреждении "Ясновская средняя школа"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Чириковка, улица Коваленко, № 5, дошкольный мини-центр при коммунальном государственном учреждении "Чириковская средняя школа"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3"/>
        <w:gridCol w:w="1783"/>
        <w:gridCol w:w="1222"/>
        <w:gridCol w:w="2913"/>
        <w:gridCol w:w="2914"/>
        <w:gridCol w:w="16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с полным днем пребывания 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сад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школе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41338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10500 тенге</w:t>
            </w:r>
          </w:p>
          <w:bookmarkEnd w:id="6"/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35939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10500 тенге</w:t>
            </w:r>
          </w:p>
          <w:bookmarkEnd w:id="7"/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39472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3-х лет 10500 тенге </w:t>
            </w:r>
          </w:p>
          <w:bookmarkEnd w:id="8"/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9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10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11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12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13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14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15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16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17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18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19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20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21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22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23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24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25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26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24666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27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28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29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8500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30"/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