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ad4b" w14:textId="810a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Жамбылского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25 декабря 2019 года № 42/1. Зарегистрировано Департаментом юстиции Северо-Казахстанской области 30 декабря 2019 года № 5769.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Жамбылского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6 391 080,7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411 475,8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5 119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6 572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5 967 912,2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6 491 740,6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725 945,5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741 277,5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15 332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- 826 605,4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826 605,4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741 277,5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100 659,9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24.08.2020 </w:t>
      </w:r>
      <w:r>
        <w:rPr>
          <w:rFonts w:ascii="Times New Roman"/>
          <w:b w:val="false"/>
          <w:i w:val="false"/>
          <w:color w:val="000000"/>
          <w:sz w:val="28"/>
        </w:rPr>
        <w:t>№ 53/5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Жамбылского района СевероКазахстанской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55/1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 единого земельного налога;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фиксированного налога;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бензина (за исключением авиационного) и дизельное топливо;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лицензиями на занятие отдельными видами деятельности;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государственную регистрацию юридических лиц и учетную регистрацию филиалов и представительств, а также их перерегистрацию;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государственную регистрацию транспортных средств, а также их перерегистрацию;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на открытом пространстве за пределами помещений,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селе;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акимата района;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находящиеся в коммунальной собственности района;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находящиеся в коммунальной собственности района;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сельских округов;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районного бюджета;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района;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товаров (работ, услуг) государственными учреждениями, финансируемыми из районного бюджета;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пеней, санкций, взысканий, налагаемых государственными учреждениями, финансируемые из районного бюджета, за исключением штрафов, пеней, санкций, взысканий, налагаемых акимами сельских округов;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других неналоговых поступлений в районный бюджет.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поступления районного бюджета формируются за счет: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районного бюджета бюджетам сельских округов на 2020 год в сумме 380 449 тысяч тенге: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Архангельскому сельскому округу – 26 881 тысяч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Благовещенскому сельскому округу – 30 967 тысяч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21 682 тысяч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Казанскому сельскому округу – 21 562 тысяч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Кайранкольскому сельскому округу – 21 055 тысяч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Кладбинскому сельскому округу – 26 814 тысяч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Майбалыкскому сельскому округу – 27 839 тысяч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Мирному сельскому округу – 15 796 тысяч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Озерному сельскому округу – 15 974 тысяч тенге;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Первомайскому сельскому округу – 17 961 тысяч тенге;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Пресновскому сельскому округу – 119 546 тысяч тенге;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Пресноредутскому сельскому округу – 19 369 тысяч тенге;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Троицкому сельскому округу – 15 003 тысяч тенге.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2020 год в сумме 18 283,1 тысяч тенге.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Жамбылского района Северо-Казахстанской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47/1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Жамбылского района СевероКазахстанской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55/1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 в районном бюджете на 2020 год целевые трансферты из республиканского бюджета: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42 194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37 056 тысяч тенге – на гарантированный социальный пакет;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6 728,2 тысяч тенге – на обеспечение прав и улучшение качества жизни инвалидов в Республике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4 283 тысяч тенге – на обеспечение нуждающихся инвалидов обязательными гигиеническими средствами в соответствии с индивидуальной программой реабилитации 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2 254,2 тысяч тенге – на обеспечение инвалидов техническими вспомогательными (компенсаторными) средствами в соответствии с индивидуальной программой реабилитации 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 тысяч тенге – на предоставление социальных услуг специалиста жестового языка для инвалидов по слуху в соответствии с индивидуальной программой реабилитации 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134 181 тысяч тенге – на развитие рынка труда в рамках Государственной программы развития продуктивной занятости и массового предпринимательства на 2017-2021 годы "Еңбек", утвержденной постановлением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19 680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470 804 тысяч тенге – на увеличение оплаты труда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130 709 тысяч тенге – на доплату за квалификационную категорию педагогам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42 596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5 257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14 112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354 006,3 тысяч тенге –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2017-2021 годы "Еңбек", утвержденной постановлением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266 299 тысяч тенге – на строительство физкультурно-оздоровительного комплекса в селе Пресновка (без наружных инженерных сетей);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61 500 тысяч тенге – на возмещение платежей населению по оплате коммунальных услуг в режиме чрезвычайного положения 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2 288 тысяч тенге – на увеличение заработной платы работников спортивных организаций.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Жамбылского района Северо-Казахстанской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50/1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24.08.2020 </w:t>
      </w:r>
      <w:r>
        <w:rPr>
          <w:rFonts w:ascii="Times New Roman"/>
          <w:b w:val="false"/>
          <w:i w:val="false"/>
          <w:color w:val="000000"/>
          <w:sz w:val="28"/>
        </w:rPr>
        <w:t>№ 53/5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 в редакции решения маслихата Жамбылского района СевероКазахстанской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55/1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2020 год бюджетные кредиты из республиканского бюджета для реализации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для приобретения или строительства жилья в сумме 60 392 тысяч тенге.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Жамбылского района Северо-Казахстанской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55/1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9-1. Учесть в районном бюджете расходы за счет внутренних займов для финансирования мер в рамках Дорожной карты занятости в сумме 680 885,5 тысяч тенге в следующих размерах: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64 095 тысяч тенге – на капитальный ремонт полов, оконных и дверных блоков здания Благовещенской школы-сада;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26 514 тысяч тенге – на капитальный ремонт по замене оконных блоков здания Кайранкольской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89 670 тысяч тенге – на капитальный ремонт общеобразовательной школы имени Г. Мусрепова;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14 000 тысяч тенге – на текущий ремонт разводящих сетей водоснабжения в селе Троицкое;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10 433,4 тысяч тенге – на текущий ремонт разводящих сетей водоснабжения в селе Пресновка;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91 280 тысяч тенге – на текущий ремонт уличного освещения села Пресновка;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8 928,6 тысяч тенге – на обустройство центральной площади в селе Пресновка;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8 928,6 тысяч тенге – на благоустройство парка в селе Благовещенка;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10 974,9 тысяч тенге – на обустройство спортивно-игровой площадки села Троицкое;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128 502,7 тысяч тенге – на реконструкцию детского сада под культурно-досуговый центр в селе Кайранколь;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36 000 тысяч тенге – на средний ремонт внутрипоселковых дорог села Благовещенка (улицы: Первомайская, Белогуб, Молодежная, имени Сабита Муканова, и Габита Мусрепова);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191 558,3 тысяч тенге – на средний ремонт автомобильной дороги районного значения KTGA-17 "Подъезд к с.Казанка".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Жамбылского района Северо-Казахстанской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47/1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Жамбылского района Северо-Казахстанской области от 24.08.2020 </w:t>
      </w:r>
      <w:r>
        <w:rPr>
          <w:rFonts w:ascii="Times New Roman"/>
          <w:b w:val="false"/>
          <w:i w:val="false"/>
          <w:color w:val="000000"/>
          <w:sz w:val="28"/>
        </w:rPr>
        <w:t>№ 53/5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2020 год целевые трансферты из областного бюджета: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20 195 тысяч тенге – на приобретение и доставку учебников;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6 800 тысяч тенге – на разработку проектно-сметной документации для полигонов твердых бытовых отходов села Пресновка;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7 093,4 тысяч тенге – на проведение праздничных мероприятий, посвященных 75-летию Победы в Великой Отечественной войне;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маслихата Жамбылского района СевероКазахстанской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50/1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решением маслихата Жамбылского района СевероКазахстанской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50/1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решением маслихата Жамбылского района СевероКазахстанской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50/1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решением маслихата Жамбылского района Северо-Казахстанской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47/1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9 164,7 тысяч тенге – на проведение противоэпизоотических мероприятий;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1 777 тысяч тенге – на увеличение ежегодного оплачиваемого трудового отпуска продолжительностью 42 календарных дней педагогических работников до 56 дней организаций дошкольного образования;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177 343 тысяч тенге –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11 779 тысяч тенге – на увеличение размеров должностных окладов педагогов-психологов школ;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8 307 тысяч тенге – на доплату за преподавание на английском языке предметов по естественно-математическим направлениям;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5 097 тысяч тенге – на выплату доплаты учителям со степенью магистра;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8 585 тысяч тенге – на выплату доплаты учителям, за наставничество молодым учителям;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7 368 тысяч тенге – на увеличения размера доплаты за классное руководство работникам организаций начального, основного и общего среднего образования;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4 694 тысяч тенге – на увеличения размера доплаты за проверку тетрадей и письменных работ работникам начального, основного и общего среднего образования;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1 075 тысяч тенге – на увеличение ежегодного оплачиваемого трудового отпуска продолжительностью 42 календарных дней педагогических работников до 56 дней организаций среднего образования;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3 859 тысяч тенге – на антитеррористическую безопасность –Обеспечение системами видеонаблюдения объектов образования;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19) исключен решением маслихата Жамбылского района СевероКазахстанской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50/1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22 736 тысяч тенге – на приобретение автотранспорта для школ района;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6 591,2 тысяч тенге – на укрепление материально-технической базы школ;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22) исключен решением маслихата Жамбылского района СевероКазахстанской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50/1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6 258 тысяч тенге – на ремонт объектов сельских населенных пунктов в рамках Государственной программы развития продуктивной занятости и массового предпринимательства на 2017-2021 годы "Еңбек", утвержденной постановлением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 "Еңбек":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2 450 тысяч тенге – на текущий ремонт здания дома культуры села Благовещенка;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3 808 тысяч тенге – на текущий ремонт здания дома культуры села Пресновка;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13 740 тысяч тенге – на приобретение и установку дорожных знаков на автомобильных дорогах местного значения;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25) исключен решением маслихата Жамбылского района СевероКазахстанской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55/1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3 818 тысяч тенге – на увеличение заработной платы работников спортивных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48 002,4 тысячи тенге – на капитальный ремонт объектов образования,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7 615,8 тысяч тенге – на капитальный ремонт здания Баянской общеобразовательной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40 386,6 тысяч тенге – на капитальный ремонт здания Благовещенской общеобразовательной школы;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28) исключен решением маслихата Жамбылского района СевероКазахстанской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55/1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1 300 тысяч тенге – на приобретение контейнеров;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760 тысяч тенге – на оплату услуг образовательного портала для BillimMediaGroup;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104 900 тысяч тенге – на текущий ремонт уличного освещения в селе Благовещенка;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10 122,1 тысячи тенге – на текущий ремонт разводящих сетей водоснабжения в селе Троицкое.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Жамбылского района Северо-Казахстанской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47/1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30.06.2020 </w:t>
      </w:r>
      <w:r>
        <w:rPr>
          <w:rFonts w:ascii="Times New Roman"/>
          <w:b w:val="false"/>
          <w:i w:val="false"/>
          <w:color w:val="000000"/>
          <w:sz w:val="28"/>
        </w:rPr>
        <w:t>№ 50/1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24.08.2020 </w:t>
      </w:r>
      <w:r>
        <w:rPr>
          <w:rFonts w:ascii="Times New Roman"/>
          <w:b w:val="false"/>
          <w:i w:val="false"/>
          <w:color w:val="000000"/>
          <w:sz w:val="28"/>
        </w:rPr>
        <w:t>№ 53/5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19.11.2020 </w:t>
      </w:r>
      <w:r>
        <w:rPr>
          <w:rFonts w:ascii="Times New Roman"/>
          <w:b w:val="false"/>
          <w:i w:val="false"/>
          <w:color w:val="000000"/>
          <w:sz w:val="28"/>
        </w:rPr>
        <w:t>№ 55/1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Утвердить, что в процессе исполнения местного бюджета на 2020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за счет бюджетных средств.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Жамбылского района Северо-Казахстанской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55/1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Предусмотреть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</w:t>
      </w:r>
    </w:p>
    <w:bookmarkEnd w:id="91"/>
    <w:bookmarkStart w:name="z12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Предусмотреть расходы районного бюджета за счет свободных остатков бюджетных средств, сложившихся на 1 января 2020 года и возврата целевых трансфертов республиканского и областного бюджетов, неиспользованных (недоиспользованных) в 2019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маслихата Жамбылского района Северо-Казахстанской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47/1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2020 года.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№ 42/1 </w:t>
            </w:r>
          </w:p>
        </w:tc>
      </w:tr>
    </w:tbl>
    <w:bookmarkStart w:name="z12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2020 год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24.08.2020 </w:t>
      </w:r>
      <w:r>
        <w:rPr>
          <w:rFonts w:ascii="Times New Roman"/>
          <w:b w:val="false"/>
          <w:i w:val="false"/>
          <w:color w:val="ff0000"/>
          <w:sz w:val="28"/>
        </w:rPr>
        <w:t>№ 53/5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Жамбылского района Северо-Казахстанской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55/1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065"/>
        <w:gridCol w:w="1065"/>
        <w:gridCol w:w="6498"/>
        <w:gridCol w:w="2888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6 391 080,7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411 475,8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264 950,8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264 950,8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5 967 913,9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5 967 912,2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5 967 912,2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6 491 740,6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4 008 720,5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3 598 315,5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3 286 632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501 177,9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397 642,9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49 588,4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571 231,7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503 186,6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81 267,7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50 743,7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284 582,1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380 449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725 945,5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741 277,5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295 992,4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115 713,4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24 433,4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191 558,3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191 558,3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191 558,3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-826 605,4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826 605,4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741 277,5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741 277,5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741 277,5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12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2021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5715"/>
        <w:gridCol w:w="3020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4 360 611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3 927 277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3 927 277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3 927 277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4 360 611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3 201 025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2 695 018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2 624 658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отдельных населенных пунктов, переданных временной семье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(пофицит)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12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2022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5715"/>
        <w:gridCol w:w="3020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4 413 213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3 974 114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3 974 114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3 974 114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4 413 213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3 318 211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2 780 010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2 704 725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отдельных населенных пунктов, переданных временной семье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(пофицит)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12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2020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13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2020 год за счет свободных остатков бюджетных средств, сложившихся на 1 января 2020 года и возврат неиспользованных (недоиспользованных) в 2019 году целевых трансфертов из республиканского и областного бюджетов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Жамбылского района Северо-Казахстанской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47/1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4586"/>
        <w:gridCol w:w="3306"/>
      </w:tblGrid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13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2020 год по администратору бюджетных программ "Отдел архитектуры, строительства, жилищно-коммунального хозяйства, пассажирского транспорта и автомобильных дорог района"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маслихата Жамбылского района Северо-Казахстанской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47/1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Жамбылского района Северо-Казахстанской области от 24.08.2020 </w:t>
      </w:r>
      <w:r>
        <w:rPr>
          <w:rFonts w:ascii="Times New Roman"/>
          <w:b w:val="false"/>
          <w:i w:val="false"/>
          <w:color w:val="ff0000"/>
          <w:sz w:val="28"/>
        </w:rPr>
        <w:t>№ 53/5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; в редакции решения маслихата Жамбылского района Северо-Казахстанской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55/1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433"/>
        <w:gridCol w:w="3607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устройство уличного освещения 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ограждения кладбища 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внутрипоселковых дорог от снега в зимний период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установку дорожных знаков на автомобильных дорогах местного значения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и средний ремонт внутрипоселковых дорог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центральной площади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парка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спортивно-игровой площадки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119 646,1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42/1</w:t>
            </w:r>
          </w:p>
        </w:tc>
      </w:tr>
    </w:tbl>
    <w:bookmarkStart w:name="z13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2020 год по администратору бюджетных программ "Отдел культуры, развития языков, физической культуры и спорта района"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7 в соответствии с решением маслихата Жамбылского района Северо-Казахстанской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47/1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Жамбылского района Северо-Казахстанской области от 24.08.2020 </w:t>
      </w:r>
      <w:r>
        <w:rPr>
          <w:rFonts w:ascii="Times New Roman"/>
          <w:b w:val="false"/>
          <w:i w:val="false"/>
          <w:color w:val="ff0000"/>
          <w:sz w:val="28"/>
        </w:rPr>
        <w:t>№ 53/5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Жамбылского района Северо-Казахстанской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55/1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22"/>
        <w:gridCol w:w="4657"/>
        <w:gridCol w:w="2167"/>
      </w:tblGrid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сельского округа </w:t>
            </w:r>
          </w:p>
        </w:tc>
        <w:tc>
          <w:tcPr>
            <w:tcW w:w="4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сельского клуба в селе Екатериновка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08.457.113.000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сельских округов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42/1</w:t>
            </w:r>
          </w:p>
        </w:tc>
      </w:tr>
    </w:tbl>
    <w:bookmarkStart w:name="z13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2020 год по администратору бюджетных программ "Аппарат акима района (города областного значения)"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8 в соответствии с решением маслихата Жамбылского района Северо-Казахстанской области от 30.06.2020 </w:t>
      </w:r>
      <w:r>
        <w:rPr>
          <w:rFonts w:ascii="Times New Roman"/>
          <w:b w:val="false"/>
          <w:i w:val="false"/>
          <w:color w:val="ff0000"/>
          <w:sz w:val="28"/>
        </w:rPr>
        <w:t>№ 50/1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 в редакции решения маслихата Жамбылского района Северо-Казахстанской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55/1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6046"/>
        <w:gridCol w:w="2717"/>
        <w:gridCol w:w="2717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сельского округа </w:t>
            </w:r>
          </w:p>
        </w:tc>
        <w:tc>
          <w:tcPr>
            <w:tcW w:w="6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отопительного котла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01.122.113.000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-7 698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