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1a1a" w14:textId="3961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36/7 "Об утверждении бюджета Архангельского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40/3. Зарегистрировано Департаментом юстиции Северо-Казахстанской области 4 апреля 2019 года № 5306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36/7 "Об утверждении бюджета Архангельского сельского округа Кызылжарского района на 2019-2021 годы"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Архангельского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16 061,5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11 016,5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17 782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- 1 720,5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1 720,5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№40/3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