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cfb7" w14:textId="a8cc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36/15 "Об утверждении бюджета Якорьского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августа 2019 года № 44/8. Зарегистрировано Департаментом юстиции Северо-Казахстанской области 19 августа 2019 года № 5536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2019-2021 годы" от 29 декабря 2018 года № 36/15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Якорьского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25 594,6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12 457,8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13 136,8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- 2 954,4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 № 44/8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