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432c" w14:textId="5684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27 декабря 2018 года № 36/1 "Об утверждении Кызылжарского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11 октября 2019 года № 45/1. Зарегистрировано Департаментом юстиции Северо-Казахстанской области 14 октября 2019 года № 5611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2019-2021 годы" от 27 декабря 2018 года № 36/1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Кызылжарский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7 484 625,9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840 662,9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16 184тысяч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51 930тысяч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6 575 849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7 487 523,4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111 791,5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151 526,5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- 114 689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114 689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39 735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резерв местного исполнительного органа района на 2019 год в сумме 7 500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11 октября 2019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7 484 625,9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840 662,9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410 528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6575849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7 487 523,4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503 782,6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113 964,1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142 144,9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4 360 799,8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391 791,3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3 408 868,4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3 329 136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79 732,4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484 396,1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583 583,8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420 210,8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189 382,3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669 099,5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320 597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192 273,4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11 389,2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140 483,1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77 674,7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529 720,5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527 120,5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444 865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143 760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111 791,5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-114 689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Кызылжарского районного маслихата Северо-Казахстанской области от 11 октября 2019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Кызылжарского районного маслихата Северо-Казахстанской области от 27 декабря 2018 года № 36/1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4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5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6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7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  <w:bookmarkEnd w:id="28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9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30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31"/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