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8b2c" w14:textId="cfe8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27 декабря 2018 года № 25-1 "Об утверждении бюджета района Магжана Жумабаева Северо-Казахстанской области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12 марта 2019 года № 28-4. Зарегистрировано Департаментом юстиции Северо-Казахстанской области 29 марта 2019 года № 5273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района Магжана Жумабаева Северо-Казахстанской области на 2019-2021 годы" от 27 декабря 2018 года № 25-1 (опубликовано 10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5120)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района Магжана Жумабаева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6 617 221,0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550 711,0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4 108,0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7 200,0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6 055 202,0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6 649 976,3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23 779,0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30 300,0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6 521,0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14 290,0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14 290,0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 - 70 824,3)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70 824,3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30 300,0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6 521,0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47 045,3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14), 15)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"14) на разработку проектно-сметной документации, на реконструкцию разводящих сетей водоснабжения в селе Новотроицкое;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текущий ремонт центра досуга села Караганды Карагандинского сельского округа.";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Симбирцева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12 марта 2019 года № 28-4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27 декабря 2018 года № 25-1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085"/>
        <w:gridCol w:w="1085"/>
        <w:gridCol w:w="6387"/>
        <w:gridCol w:w="2944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6 617 221,0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550 711,0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188 580,0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188 580,0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222 219,0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184 456,0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6 055 202,0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6 055 202,0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6 055 202,0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6 649 976,3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532 646,6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119 337,2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111 654,8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211 471,3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204 496,3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152 303,1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142 575,0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3 457 901,8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3 421 304,8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2 691 040,3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372 165,5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405 391,0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383 305,0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168 986,0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454 453,0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243 322,0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225 169,0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208 931,0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208 883,0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271 999,1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139 792,0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148 623,0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94 455,0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 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1 080 819,8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1 056 184,0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30 300 ,0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-70 824,3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70 824,3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47 045,3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47 045,3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47 045,3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Магжана Жумабаева Северо-Казахстанской области от 12 марта 2019 года № 28-4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района Магжана Жумабаева Северо-Казахстанской области от 27 декабря 2018 года № 25-1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2019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354 876,1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211 471,3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211 471,3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204 496,3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6 975,0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14 326,0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14 326,0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14 326,0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2 200,0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2 200,0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2 000,0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200,0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77 543,0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77 543,0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77 543,0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24 635,8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24 635,8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24 635,8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24 700,0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24 700,0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</w:t>
            </w:r>
          </w:p>
        </w:tc>
      </w:tr>
    </w:tbl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7"/>
        <w:gridCol w:w="2094"/>
        <w:gridCol w:w="2094"/>
        <w:gridCol w:w="2095"/>
        <w:gridCol w:w="2095"/>
        <w:gridCol w:w="20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Авангардский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Бастомарский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Конюховский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9 722,0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11 035,0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12 248,0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10 772,0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31 890,0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14 834,0 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8 582,0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11 035,0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10 429,0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9 212,0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10 600,0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11 434,0 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8 582,0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11 035,0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10 429,0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9 212,0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10 600,0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11 434,0 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8 582,0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11 035,0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10 429,0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9 212,0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10 600,0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11 434,0 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2 100,0 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2 100,0 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2 100,0 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679,0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20 150,0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679,0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20 150,0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679,0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20 150,0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</w:tbl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Ногайбай 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Писаревский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11 514,0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21 344,0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12 369,0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50 267,8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18 475,0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14 196,0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9 727,0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10 980,0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11 229,0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13 911,0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13 920,0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10 536,0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9 727,0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10 980,0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11 229,0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13 911,0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13 920,0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10 536,0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9 727,0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10 980,0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11 229,0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10 446,0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13 920,0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10 536,0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3 465,0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2 336,0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2 520,0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2 336,0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2 520,0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2 336,0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2 520,0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8 624,0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9 081,0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1 079,0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8 624,0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9 081,0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1 079,0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8 624,0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9 081,0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1 079,0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24 635,8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24 635,8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24 635,8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2 040,0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2 040,0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2 040,0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</w:tbl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дан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26 674,0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13 797,0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15 295,5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22 630,2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18 389,6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18 341,0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21 082,0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15 966,0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12 497,0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11 260,5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11 058,2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9 828,6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9 737,0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9 529,0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15 966,0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12 497,0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11 260,5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11 058,2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9 828,6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9 737,0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9 529,0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12 456,0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12 497,0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11 260,5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11 058,2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9 828,6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9 737,0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9 529,0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3 510,0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1 035,0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2 290,0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1 080,0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1 788,0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277,0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1 035,0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2 290,0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1 080,0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1 788,0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277,0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1 035,0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2 290,0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1 080,0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1 788,0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277,0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7 208,0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7 982,0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6 181,0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5 676,0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9 976,0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7 208,0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7 982,0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6 181,0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5 676,0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9 976,0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7 208,0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7 982,0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6 181,0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5 676,0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9 976,0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2 600,0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2 600,0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2 600,0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1 140,0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