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999f" w14:textId="2d49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района Магжана Жумабаева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24 декабря 2019 года № 34-1. Зарегистрировано Департаментом юстиции Северо-Казахстанской области 30 декабря 2019 года № 5773.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Магжана Жумабаева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9 341 554,4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853 070,0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7 395,0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8 476 589,4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9 441 490,5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639 184,4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647 726,4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8 542,0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- 739 120,5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739 120,5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647 726,4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8 542,0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99 936,1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09.10.2020 </w:t>
      </w:r>
      <w:r>
        <w:rPr>
          <w:rFonts w:ascii="Times New Roman"/>
          <w:b w:val="false"/>
          <w:i w:val="false"/>
          <w:color w:val="000000"/>
          <w:sz w:val="28"/>
        </w:rPr>
        <w:t>№ 42-1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районного бюджета на 2020 год формируются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по нормативам распределения доходов, установленным областным маслихатом;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единый земельный налог;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налог на транспортные средства, за исключением налога на транспортные средства: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фиксированный налог;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акцизы на бензин (за исключением авиационного) и дизельное топливо;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плата за пользование земельными участками;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лицензионный сбор за право занятия отдельными видами деятельности;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плата за пользование лицензиями на занятие отдельными видами деятельности;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сбор за государственную регистрацию транспортных средств, а также их перерегистрацию;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государственная пошлина, кроме консульского сбора и государственных пошлин, зачисляемых в республиканский бюджет.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2020 год формируются за счет следующих неналоговых поступлений: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 от коммунальной собственности: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района, находящегося в управлении акимов города районного значения, села, поселка, сельского округа;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земельных участков сельскохозяйственного назначения;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районный бюджет являются трансферты из областного бюджета и бюджетов городов районного значения, сел, поселков, сельских округов.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поступления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на 2020 год предусмотрен объем субвенции, передаваемой из областного бюджета в бюджет района в сумме 4 293 526 тысяч тенге.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района на 2020 год предусмотрен объем субвенции, передаваемой из районного бюджета в бюджет сельских округов и города Булаево в сумме 305 015 тысяч тенге.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2020 год поступление целевых текущих трансфертов из республиканского бюджета, в том числе: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оплаты труда педагогов государственных организаций дошкольного образования;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за квалификационную категорию педагогам государственных организаций дошкольного образования;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оплаты труда педагогов государственных организаций среднего образования;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доплату за квалификационную категорию педагогам государственных организаций среднего образования;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выплату государственной адресной социальной помощи;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обеспечение прав и улучшение качества жизни инвалидов в Республике Казахстан;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рынка труда;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установление доплат к должностному окладу за особые условия труда в организациях культуры и архивных учреждениях управленческому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основному персоналу государственных организаций культуры и архивных учреждений;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 – 2021 годы "Еңбек";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капитальный ремонт автомобильной дороги районного значения КТ-14 "Советское-Узынколь-Возвышенка-Карагандинское-Надежка";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капитальный ремонт автомобильной дороги районного значения КТ-11 "Булаево-Октябрьское-Конюхово-Куломзино";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реконструкцию внутрипоселковой разводящей сети в селе Советское;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капитальный ремонт здания коммунального государственного учреждения "Александровская неполная средняя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текущий ремонт дороги "Подъезд к селу Чистое";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средний ремонт внутрипоселковых дорог села Возвышенка;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средний ремонт дорог улиц города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текущий ремонт внутрипоселковых дорог села Медвежка;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текущий ремонт внутрипоселковых дорог села Надежка;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возмещение платежей населения по оплате коммунальных услуг в режиме чрезвычайной ситуации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доплату за квалификационную категорию педагогического мастерства.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района Магжана Жумабаева Северо-Казахстанской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07.08.2020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09.10.2020 </w:t>
      </w:r>
      <w:r>
        <w:rPr>
          <w:rFonts w:ascii="Times New Roman"/>
          <w:b w:val="false"/>
          <w:i w:val="false"/>
          <w:color w:val="000000"/>
          <w:sz w:val="28"/>
        </w:rPr>
        <w:t>№ 42-1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2020 год поступление трансфертов из областного бюджета, в том числе: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ежегодного оплачиваемого трудового отпуска продолжительностью 42 календарных дней педагогических работников до 56 дней организаций дошкольного образования;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размеров должностных окладов педагогов-психологов школ;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доплату за преподавание на английском языке предметов естественно-математического направления;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выплату доплаты учителям со степенью магистра;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выплату доплаты учителям, за наставничество молодым учителям;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увеличения размера доплаты за классное руководство работникам организаций начального, основного и общего среднего образования;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увеличения размера доплаты за проверку тетрадей и письменных работ работникам начального, основного и общего среднего образования;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увеличение ежегодного оплачиваемого трудового отпуска продолжительностью 42 календарных дней педагогических работников до 56 дней организаций среднего образования;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обеспечение системами видеонаблюдения объектов образования;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приобретение и доставку учебников;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капитальный и текущий ремонт объектов образования;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приобретение автотранспорта для школ района;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укрепление материально-технической базы школ области (мебель, спортивный инвентарь);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проведение праздничных мероприятий, посвященных 75-летию Победы в Великой Отечественной войне;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проведение ветеринарных мероприятий по энзоотическим болезням животных;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проведение противоэпизоотических мероприятий;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строительство двухэтажного восемнадцати квартирного жилого дома с внешней инфраструктурой и благоустройством территории в городе Булаево;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проведение экспертизы проектно-сметной документации, на строительство разводящих сетей водоснабжения и площадки водопроводных сооружений в селе Карагандинское;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реконструкцию разводящих сетей и площадки водопроводных сооружений в селе Возвышенка;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реконструкцию сетей электроснабжения города Булаево, сел Каракога, Чистовское, Ганькино и Полудино;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текущий ремонт водоразводящих сетей города Булаево, сел Чистовское и Образец;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текущий ремонт уличного освещения города Булаево;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текущий ремонт освещения подъездной дороги к селу Байтерек;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на средний ремонт дорог улиц города Булаево;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текущий ремонт внутрипоселковых дорог сел Медвежка и Надежка;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 средний ремонт внутрипоселковых дорог села Возвышенка;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на текущий ремонт подъездной дороги к селу Чистое; </w:t>
      </w:r>
    </w:p>
    <w:bookmarkEnd w:id="91"/>
    <w:bookmarkStart w:name="z1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 текущий ремонт водоразводящих сетей в селе Успенка;</w:t>
      </w:r>
    </w:p>
    <w:bookmarkEnd w:id="92"/>
    <w:bookmarkStart w:name="z1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приобретение дорожных знаков;</w:t>
      </w:r>
    </w:p>
    <w:bookmarkEnd w:id="93"/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 на строительство разводящих сетей и площадки водопроводных сооружений села Надежка;</w:t>
      </w:r>
    </w:p>
    <w:bookmarkEnd w:id="94"/>
    <w:bookmarkStart w:name="z1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 на реконструкцию внутрипоселковой разводящей сети села Советское;</w:t>
      </w:r>
    </w:p>
    <w:bookmarkEnd w:id="95"/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 на текущий ремонт водоразводящих сетей и площадки водопроводных сооружений села Узынколь;</w:t>
      </w:r>
    </w:p>
    <w:bookmarkEnd w:id="96"/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 на текущий ремонт водоразводящих сетей и площадки водопроводных сооружений села Каракога;</w:t>
      </w:r>
    </w:p>
    <w:bookmarkEnd w:id="97"/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 на текущий ремонт освещения села Надежка;</w:t>
      </w:r>
    </w:p>
    <w:bookmarkEnd w:id="98"/>
    <w:bookmarkStart w:name="z1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 на текущий ремонт освещения села Ногайбай;</w:t>
      </w:r>
    </w:p>
    <w:bookmarkEnd w:id="99"/>
    <w:bookmarkStart w:name="z1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 на текущий ремонт водоразводящих сетей и площадки водопроводных сооружений села Сарытомар;</w:t>
      </w:r>
    </w:p>
    <w:bookmarkEnd w:id="100"/>
    <w:bookmarkStart w:name="z13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 на текущий ремонт водоразводящих сетей и площадки водопроводных сооружений села Хлебороб;</w:t>
      </w:r>
    </w:p>
    <w:bookmarkEnd w:id="101"/>
    <w:bookmarkStart w:name="z1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на капитальный ремонт коммунального государственного учреждения "Фурмановская средняя школа района Магжана Жумабаева Северо-Казахстанской области; </w:t>
      </w:r>
    </w:p>
    <w:bookmarkEnd w:id="102"/>
    <w:bookmarkStart w:name="z1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на фонд оплаты труда организациям образования;</w:t>
      </w:r>
    </w:p>
    <w:bookmarkEnd w:id="103"/>
    <w:bookmarkStart w:name="z1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увеличение заработной платы работников спортивных организаций;</w:t>
      </w:r>
    </w:p>
    <w:bookmarkEnd w:id="104"/>
    <w:bookmarkStart w:name="z13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на реконструкцию разводящих сетей и площадки водопроводных сооружений в селе Возвышенка;</w:t>
      </w:r>
    </w:p>
    <w:bookmarkEnd w:id="105"/>
    <w:bookmarkStart w:name="z13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на текущий ремонт дороги районного значения "Таманское-Пулеметовка;</w:t>
      </w:r>
    </w:p>
    <w:bookmarkEnd w:id="106"/>
    <w:bookmarkStart w:name="z1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на приобретение контейнеров;</w:t>
      </w:r>
    </w:p>
    <w:bookmarkEnd w:id="107"/>
    <w:bookmarkStart w:name="z1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на приобретение хозяйственных построек;</w:t>
      </w:r>
    </w:p>
    <w:bookmarkEnd w:id="108"/>
    <w:bookmarkStart w:name="z1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 приобретение угля для организаций образования района;</w:t>
      </w:r>
    </w:p>
    <w:bookmarkEnd w:id="109"/>
    <w:bookmarkStart w:name="z1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на оплату услуг образовательного портала BilimMediaGroup для дистанционного обучения;</w:t>
      </w:r>
    </w:p>
    <w:bookmarkEnd w:id="110"/>
    <w:bookmarkStart w:name="z1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на приобретение оборудования и спортивного инвентаря для хоккейного корта;</w:t>
      </w:r>
    </w:p>
    <w:bookmarkEnd w:id="111"/>
    <w:bookmarkStart w:name="z1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на строительство крытого ледового катка в городе Булаево;</w:t>
      </w:r>
    </w:p>
    <w:bookmarkEnd w:id="112"/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на строительство разводящих сетей и площадки водонапорных сооружений села Полтавка;</w:t>
      </w:r>
    </w:p>
    <w:bookmarkEnd w:id="113"/>
    <w:bookmarkStart w:name="z1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на приобретение жилья отдельным категориям граждан;</w:t>
      </w:r>
    </w:p>
    <w:bookmarkEnd w:id="114"/>
    <w:bookmarkStart w:name="z1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на текущий ремонт дороги районного значения "Подъезд к селу Успенка";</w:t>
      </w:r>
    </w:p>
    <w:bookmarkEnd w:id="115"/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на обустройство сквера в селе Надежка;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на текущий ремонт дороги к селу Медвежка;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на разработку упрощенного варианта генерального плана совмещенного с проектом детальной планировки села Советское;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на текущий ремонт здания центра досуга в селе Лебяжье.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на текущий ремонт второго и третьего этажей здания коммунального государственного учреждения "Каракогинская средняя школа" района Магжана Жумабаева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на текущий ремонт здания коммунального государственного учреждения "Школа-гимназия имени Батыр Баяна" города Булаево района Магжана Жумабаева Северо-Казахстанской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района Магжана Жумабаева Северо-Казахстанской области от 19.03.2020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30.04.2020 </w:t>
      </w:r>
      <w:r>
        <w:rPr>
          <w:rFonts w:ascii="Times New Roman"/>
          <w:b w:val="false"/>
          <w:i w:val="false"/>
          <w:color w:val="000000"/>
          <w:sz w:val="28"/>
        </w:rPr>
        <w:t>№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07.08.2020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09.10.2020 </w:t>
      </w:r>
      <w:r>
        <w:rPr>
          <w:rFonts w:ascii="Times New Roman"/>
          <w:b w:val="false"/>
          <w:i w:val="false"/>
          <w:color w:val="000000"/>
          <w:sz w:val="28"/>
        </w:rPr>
        <w:t>№ 42-1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23.11.2020 </w:t>
      </w:r>
      <w:r>
        <w:rPr>
          <w:rFonts w:ascii="Times New Roman"/>
          <w:b w:val="false"/>
          <w:i w:val="false"/>
          <w:color w:val="000000"/>
          <w:sz w:val="28"/>
        </w:rPr>
        <w:t>№ 44-1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2020 год бюджетные кредиты из республиканского бюджета для реализации мер социальной поддержки специалистов.</w:t>
      </w:r>
    </w:p>
    <w:bookmarkEnd w:id="117"/>
    <w:bookmarkStart w:name="z10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на 2020 год в сумме 63 200 тысяч тенге.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района Магжана Жумабаева Северо-Казахстанской области от 09.10.2020 </w:t>
      </w:r>
      <w:r>
        <w:rPr>
          <w:rFonts w:ascii="Times New Roman"/>
          <w:b w:val="false"/>
          <w:i w:val="false"/>
          <w:color w:val="000000"/>
          <w:sz w:val="28"/>
        </w:rPr>
        <w:t>№ 42-1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расходах бюджета района расходы на оказание социальной поддержки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на приобретение топлива.</w:t>
      </w:r>
    </w:p>
    <w:bookmarkEnd w:id="119"/>
    <w:bookmarkStart w:name="z10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Предусмотреть специалистам в области социального обеспечения, образования, культуры, спорта и ветеринарии, являющихся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маслихата района Магжана Жумабаева Северо-Казахстанской области от 19.03.2020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Обеспечить в 2020 году выплату заработной платы работникам бюджетной сферы в полном объеме. </w:t>
      </w:r>
    </w:p>
    <w:bookmarkEnd w:id="121"/>
    <w:bookmarkStart w:name="z10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Установить, что в процессе исполнения бюджета района на 2020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2"/>
    <w:bookmarkStart w:name="z11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16-1. Предусмотреть в бюджете района расходы за счет свободных остатков бюджетных средств, сложившихся по состоянию на 1 января 2020 года и возврата неиспользованных (недоиспользованных) в 2019 году целевых трансфертов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16-1 в соответствии с решением маслихата района Магжана Жумабаева Северо-Казахстанской области от 19.03.2020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16-2. Учесть в бюджете района на 2020 год расходы за счет внутренних займов в рамках программы Дорожной карты занятости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16-2 в соответствии с решением маслихата района Магжана Жумабаева Северо-Казахстанской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2020 года.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24 декабря 2019 года № 34-1</w:t>
            </w:r>
          </w:p>
        </w:tc>
      </w:tr>
    </w:tbl>
    <w:bookmarkStart w:name="z11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2020 год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09.10.2020 </w:t>
      </w:r>
      <w:r>
        <w:rPr>
          <w:rFonts w:ascii="Times New Roman"/>
          <w:b w:val="false"/>
          <w:i w:val="false"/>
          <w:color w:val="ff0000"/>
          <w:sz w:val="28"/>
        </w:rPr>
        <w:t>№ 42-1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83"/>
        <w:gridCol w:w="1083"/>
        <w:gridCol w:w="6401"/>
        <w:gridCol w:w="2936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9 341 554,4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853 070,0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349 291,0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349 291,0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8 476 589,4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8 476 589,2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8 476 589,2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9 441 490,5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893 315,3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180 804,1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138 228,1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37 924,6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653 075,1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13 011,7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639 067,1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4 593 644,6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4 559 661,6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4 014 291,6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стредств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623 422,1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585 048,1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211 030,5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108 589,1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37 413,1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117 167,1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1 328 086,8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716 516,9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115 538,1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549 605,0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515 089,9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415 089,9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380 206,1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265 935,1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35 132,1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104 929,1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 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1 005 357,1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1 005 357,1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355 743,1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340 763,4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340 763,4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639 184,4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225 432,0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225 432,0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208 981,4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208 981,4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208 981,4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-739 120,5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739 120,5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МагжанаЖумабаева Северо-Казахстанской области от 24 декабря 2019 года № 34-1</w:t>
            </w:r>
          </w:p>
        </w:tc>
      </w:tr>
    </w:tbl>
    <w:bookmarkStart w:name="z11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2021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4 800 508,0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764 935,0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278 872,0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278 872,0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315 704,0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296 489,0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165 635,0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4 024 183,0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4 024 183,0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4 800 508,0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212 837,0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39 936,0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3 201 785,0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3 170 510,0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2 768 048,0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234 425,0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264 760,0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93 869,0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16 413,0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82 133,0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 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376 379,0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376 379,0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376 379,0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320 265,0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320 265,0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320 265,0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24 декабря 2019 года № 34-1</w:t>
            </w:r>
          </w:p>
        </w:tc>
      </w:tr>
    </w:tbl>
    <w:bookmarkStart w:name="z11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2022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4 862 516,0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780 911,0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296 489,0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4 069 788,0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4 069 788,0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4 069 788,0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4 862 516,0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223 479,0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3 361 874,0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3 329 035,0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2 906 450,0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319 549,0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277 998,0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233 936,0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177 437,0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 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336 279,0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336 279,0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336 279,0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Магжана Жумабаева Северо-Казахстанской области от 24 декабря 2019 года № 34-1</w:t>
            </w:r>
          </w:p>
        </w:tc>
      </w:tr>
    </w:tbl>
    <w:bookmarkStart w:name="z11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района Магжана Жумабаева на 2020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района Магжана Жумабаева Северо-Казахстанской области от 24 декабря 2019 года № 34-1</w:t>
            </w:r>
          </w:p>
        </w:tc>
      </w:tr>
    </w:tbl>
    <w:bookmarkStart w:name="z12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2020 год за счет свободных остатков бюджетных средств, сложившихся по состоянию на 1 января 2020 года и возврата неиспользованных (недоиспользованных) в 2019 году целевых трансфертов из республиканского бюджета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11 в соответствии с решением маслихата района Магжана Жумабаева Северо-Казахстанской области от 19.03.2020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467"/>
        <w:gridCol w:w="1467"/>
        <w:gridCol w:w="5275"/>
        <w:gridCol w:w="3011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99 936,3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99 936,3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99 936,3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99 936,3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18 411,8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18 411,8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18 411,8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35 748,4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35 748,4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района Магжана Жумабаева Северо-Казахстанской области от 24 декабря 2019 года № 34-1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2020 год за счет внутренних займов в рамках программы Дорожной карты занятости </w:t>
      </w:r>
    </w:p>
    <w:bookmarkStart w:name="z12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маслихата района Магжана Жумабаева Северо-Казахстанской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122"/>
        <w:gridCol w:w="1122"/>
        <w:gridCol w:w="6631"/>
        <w:gridCol w:w="2599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692 469,4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692 469,4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692 469,4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692 469,4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692 469,4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428 752,0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246 752,0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246 752,0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