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9a98" w14:textId="60e9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Мамлютском районе Северо-Казахстанской области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 марта 2019 года № 50. Зарегистрировано Департаментом юстиции Северо-Казахстанской области 13 марта 2019 года № 5252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в Мамлютском районе Северо-Казахстанской области на 2019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Мамлютского района Северо-Казахстанской области от "__" _______ 201__ года № 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Мамлютском районе Северо-Казахстанской области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429"/>
        <w:gridCol w:w="1054"/>
        <w:gridCol w:w="1520"/>
        <w:gridCol w:w="1521"/>
      </w:tblGrid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полным днем пребывания при школе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школа-ясли-сад имени Хасана Бектурганова"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город Мамлютка, улица Г. Мусрепова, 49.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казахская школа–интернат"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город Мамлютка, улица Скачкова, 82.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Андреевка, улица 50 лет Казахстана, 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"Бексеитская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Бексеит, улица Мектеп, 6.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Бостандык, улица Ақ Орда, 5.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Воскресеновка, улица Жеңіс, 11.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 Мамлютский район, село Краснознаменное, улица Мектеп, 2.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Леденево, улица Мектеп, 1.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Михайловка, улица Жеңіс, 23.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Покровка, улица Мира, 61.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"Кызыласкерская средняя школа имени В.М. Скачкова"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 Мамлютский район, село Кызыласкер, улица Скачкова, 34.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"Искровская неполная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Искра, улица Конституции, 9.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Калугино, улица Жаға Жай, 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Беловка, улица Мектеп, 22.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имени С.Г. Гуденко"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Дубровное, улица Гуденко, 52.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"Новомихайловская средняя школа Мамлютского района Северо-Казахстанской области" Республика Казахстан, Северо-Казахстанская область Мамлютский район, село Новомихайловка, улица Мира, 16.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"Афонькинская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Афонькино, улица, Орталық, 8.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Белое, улица Мектеп, 28.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Ленино, улица Мектеп, 12.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Минкесер, улица Школьная, 6.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№2" коммунального государственного учреждения "Отдел образования акимата Мамлютского района Северо-Казахстанской области Республика Казахстан, Северо-Казахстанская область, Мамлютский район, город Мамлютка, улица Рабочая, 28.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школа" коммунального государственного учреждения "Отдел образования акимата Мамлютского района Северо-Казахстанской области" Республика Казахстан, Северо-Казахстанская область, Мамлютский район, село Становое, улица Мектеп, 27.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1945"/>
        <w:gridCol w:w="1838"/>
        <w:gridCol w:w="2787"/>
        <w:gridCol w:w="1946"/>
        <w:gridCol w:w="18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полным днем пребывания при школе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неполным днем пребывания при школе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полным днем пребывания при школе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12652</w:t>
            </w:r>
          </w:p>
          <w:bookmarkEnd w:id="6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