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a684" w14:textId="3a4a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Северо-Казахстанской области от 29 декабря 2017 года № 323 "Об установлении квоты рабочих мест для инвалидов по Мамлютскому районуСеверо-Казахстанской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июля 2019 года № 144. Зарегистрировано Департаментом юстиции Северо-Казахстанской области 30 июля 2019 года № 5501. Утратило силу постановлением акимата Мамлютского района Северо-Казахстанской области от 18 марта 2021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(зарегистрированного в реестре государственной регистрации Нормативных правовых актов под № 14010), акимат Мамлютского района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установлении квоты рабочих мест для инвалидов по Мамлютскому району Северо-Казахстанской области" от 29 декабря 2017 года № 323 (опубликовано 17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4494,)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"__" _______ 20___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"29" декабря 2017 года № 323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4"/>
        <w:gridCol w:w="1711"/>
        <w:gridCol w:w="1559"/>
        <w:gridCol w:w="2766"/>
      </w:tblGrid>
      <w:tr>
        <w:trPr>
          <w:trHeight w:val="3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(чел)*</w:t>
            </w:r>
          </w:p>
        </w:tc>
      </w:tr>
      <w:tr>
        <w:trPr>
          <w:trHeight w:val="3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"Кызыласкерское"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школа-гимназия №1" коммунального государственного учреждения "Отдел образования акимата Мамлютского района Северо-Казахстанской области"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"Мамлютская центральная районная больница"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минимальное количество рабочих мест для приема на работу инвалидов, не имеющих медицинских противопоказаний для трудовой деятельности, которых работодатель обязан трудоустроить, включая количество рабочих мест, на которых уже работают инвалиды в процентном выражении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