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eeaa" w14:textId="a2fe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21 декабря 2018 года № 41/2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декабря 2019 года № 61/2. Зарегистрировано Департаментом юстиции Северо-Казахстанской области 13 декабря 2019 года № 5731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2019-2021 годы" от 21 декабря 2018 года № 41/2 (опубликовано 9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–4408912,6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464645,3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46356,8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3877710,5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4408765,8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6677,3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8472,7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- 8030,5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8472,7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61642 тысяч тенге – на выплату государственной адресной социальной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7454 тысяч тенге – на внедрение консультантов по социальной работе и ассистентов в центрах занятости населения,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ассистентов – 6150 тысяч тенге,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труда консультантов по социальной работе - 1304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7960,5 тысячи тенге – на обеспечение прав и улучшение качества жизни инвалидов в Республике Казахстан,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(подгузниками, мочеприемниками и калоприемниками) – 4378,1 тысяча тенге,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1147,5 тысяч тенге,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инвалидам – 2434,9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89188,4 тысячи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 (далее - Государственная программа развития продуктивной занятости и массового предпринимательства на 2017-2021 годы "Еңбек"),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работа – 15 тысяч тенге,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3995 тысячи тенге,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10163,2 тысяч тенге,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5000 тысяч тенге,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15142,7 тысяч тенге,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бизнес-идей– 17927,5 тысяч тенге,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бизнес-идей для молодежи, членам малообеспеченных и многодетных семей, трудоспособным инвалидам - 10100 тысяч тенге,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дополнительного охвата краткосрочным профессиональным обучением – 26845 тысяч тенге;";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286707 тысяча тенге – на увеличение оплаты труда учителей и педагогов-психологов организаций начального, основного и общего среднего образования;";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115618,8 тысяч тенге – на капитальный ремонт объектов образования;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21770 тысяча тенге – на повышение заработной платы отдельных категорий административных государственных служащих;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104508 тысяча тенге – целевые трансферты на развитие - на реализацию бюджетных инвестиционных проектов в моногородах в том числе: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теплоснабжения в городе Мамлютка Мамлютского района (1 очередь) – 45691 тысяча тенге,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теплоснабжения в городе Мамлютка Мамлютского района (2 очередь) – 58817 тысяча тенге;";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18161 тысяч тенге – капитальный ремонт кровли здания и укрепление материально-технической базы государственного казенного коммунального предприятия "Мамлютский культурный центр" коммунального государственного учреждения "Отдел культуры и развития языков акимата Мамлютского района Северо-Казахстанской области";";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"20) 14511,8 тысяч тенге – целевые трансферты на развитие - на развитие индустриальной инфраструктуры в рамках Государственной программы поддержки и развития бизнеса "Дорожная карта бизнеса-2020",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бизнеса-2020";".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12 декабря 2019 года № 61/2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4408912,6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</w:tbl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4408765,8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2702521,2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2332879,4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  <w:bookmarkEnd w:id="48"/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9"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0"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12 декабря 2019 года № 61/2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