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accd" w14:textId="72aa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Ленинского сельского округа Мамлютского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31 декабря 2019 года № 63/10. Зарегистрировано Департаментом юстиции Северо-Казахстанской области 9 января 2020 года № 5809.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Ленинского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–36263,7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35473,7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36263,7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25.06.2020 </w:t>
      </w:r>
      <w:r>
        <w:rPr>
          <w:rFonts w:ascii="Times New Roman"/>
          <w:b w:val="false"/>
          <w:i w:val="false"/>
          <w:color w:val="000000"/>
          <w:sz w:val="28"/>
        </w:rPr>
        <w:t>№ 73/8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000000"/>
          <w:sz w:val="28"/>
        </w:rPr>
        <w:t>№ 80/10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бюджете субвенцию, передаваемую из районного бюджета в бюджет сельского округа на 2020 год, в сумме 25490 тысяч тенге. 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Учесть в бюджете обьемы целевых текущих транфертов передаваемых из районного бюджета в бюджет Ленинского сельского округа Мамлютского района Северо-Казахстанской области на 2020 год в сумме 2000 тысяч тенге.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Мамлютского района Северо-Казахстанской области от 15.04.2020 </w:t>
      </w:r>
      <w:r>
        <w:rPr>
          <w:rFonts w:ascii="Times New Roman"/>
          <w:b w:val="false"/>
          <w:i w:val="false"/>
          <w:color w:val="000000"/>
          <w:sz w:val="28"/>
        </w:rPr>
        <w:t>№ 68/9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Мамлютского района Северо-Казахстанской области на 2020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25.06.2020 </w:t>
      </w:r>
      <w:r>
        <w:rPr>
          <w:rFonts w:ascii="Times New Roman"/>
          <w:b w:val="false"/>
          <w:i w:val="false"/>
          <w:color w:val="ff0000"/>
          <w:sz w:val="28"/>
        </w:rPr>
        <w:t>№ 73/8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15.12.2020 </w:t>
      </w:r>
      <w:r>
        <w:rPr>
          <w:rFonts w:ascii="Times New Roman"/>
          <w:b w:val="false"/>
          <w:i w:val="false"/>
          <w:color w:val="ff0000"/>
          <w:sz w:val="28"/>
        </w:rPr>
        <w:t>№ 80/10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35473,7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35473,7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15755,4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15755,4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15755,4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63/10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Мамлютского района Северо-Казахстанской области на 2021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25917</w:t>
            </w:r>
          </w:p>
        </w:tc>
      </w:tr>
    </w:tbl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63/10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Мамлютского района Северо-Казахстанской области на 2022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</w:t>
            </w:r>
          </w:p>
        </w:tc>
      </w:tr>
    </w:tbl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