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d3ab" w14:textId="df8d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Тайыншинского района от 14 ноября 2017 года № 385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28 марта 2019 года № 108. Зарегистрировано Департаментом юстиции Северо-Казахстанской области 29 марта 2019 года № 5272. Утратило силу постановлением акимата акимата Тайыншинского района Северо-Казахстанской области от 19 апреля 2021 года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постановлением акимата акимата Тайыншинского района Северо-Казахстанской области от 19.04.2021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инвалидов, утвержденными Приказом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№ 14010),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от 14 ноября 2017 года № 385 "Об установлении квоты рабочих мест для инвалидов" (опубликовано 14 декабря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4395)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Тайыншинского района от "28" марта 2019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Тайыншинского района от "14" ноября 2017 года №385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организаций с установленной квотой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3"/>
        <w:gridCol w:w="2595"/>
        <w:gridCol w:w="2712"/>
        <w:gridCol w:w="3510"/>
      </w:tblGrid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 (чел)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Эксимнан"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"Победа-Тайынша"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