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5fd0" w14:textId="b305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29 декабря 2018 года № 229 "Об утверждении бюджета Чермошнянского сельского округа Тайыншинского района Северо-Казахстанской области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4 октября 2019 года № 282. Зарегистрировано Департаментом юстиции Северо-Казахстанской области 11 октября 2019 года № 5608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Чермошнянского сельского округа Тайыншинского района Северо-Казахстанской области на 2019-2021 годы" от 29 декабря 2018 года № 229 (опубликовано 22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5168)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Чермошнянского сельского округа Тайыншинского района Северо-Казахстанской области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- 24328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4487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- 19841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- 26518,4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- 2190,4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- 2190,4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2190,4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бюджете Чермошнянского сельского округа на 2019 год поступление целевых трансфертов из республиканского бюджета,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1835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повышение заработной платы отдельных категорий административных государственных служащих – 885 тысяч тенге.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Предусмотреть в бюджете Чермошнянского сельского округа расходы за счет свободных остатков бюджетных средств, сложившихся на начало финансового года согласно приложению 4 к настоящему решению.";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04 октября 2019 года № 282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29 декабря 2018 года № 229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Чермошнянского сельского округа Тайыншинского района Северо-Казахстанской области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5873"/>
        <w:gridCol w:w="26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26518,4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16637,4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16637,4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16637,4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- 2190,4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  <w:bookmarkEnd w:id="28"/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04 октября 2019 года № 282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Тайыншинского района Северо-Казахстанской области от 29 декабря 2018 года № 229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2019 года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