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e46f" w14:textId="781e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Тайыншинского района Северо-Казахстанской области от 18 мая 2018 года № 141 "Об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26 ноября 2019 года № 424. Зарегистрировано Департаментом юстиции Северо-Казахстанской области 4 декабря 2019 года № 5700. Утратило силу постановлением акимата Тайыншинского района Северо-Казахстанской области от 4 июня 2021 года № 235</w:t>
      </w:r>
    </w:p>
    <w:p>
      <w:pPr>
        <w:spacing w:after="0"/>
        <w:ind w:left="0"/>
        <w:jc w:val="both"/>
      </w:pPr>
      <w:r>
        <w:rPr>
          <w:rFonts w:ascii="Times New Roman"/>
          <w:b w:val="false"/>
          <w:i w:val="false"/>
          <w:color w:val="ff0000"/>
          <w:sz w:val="28"/>
        </w:rPr>
        <w:t xml:space="preserve">
      Сноска. Утратило силу постановлением акимата Тайыншинского района Северо-Казахстанской области от 04.06.2021 </w:t>
      </w:r>
      <w:r>
        <w:rPr>
          <w:rFonts w:ascii="Times New Roman"/>
          <w:b w:val="false"/>
          <w:i w:val="false"/>
          <w:color w:val="ff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14-3)</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освобожденных из мест лишения свободы,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Тайыншинского района Северо-Казахстанской области "Об установлении квоты рабочих мест для трудоустройства лиц, состоящих на учете службы пробации" от 18 мая 2018 года № 141 (опубликовано 13 июня 2018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4746)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Тайыншинского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r>
              <w:br/>
            </w:r>
            <w:r>
              <w:rPr>
                <w:rFonts w:ascii="Times New Roman"/>
                <w:b w:val="false"/>
                <w:i/>
                <w:color w:val="000000"/>
                <w:sz w:val="20"/>
              </w:rPr>
              <w:t xml:space="preserve">акима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Тайыншинского района от "___" ______ 2019 года № 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Тайыншинского района от "18" мая 2018 года № 141</w:t>
            </w:r>
          </w:p>
        </w:tc>
      </w:tr>
    </w:tbl>
    <w:bookmarkStart w:name="z12"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7"/>
        <w:gridCol w:w="1600"/>
        <w:gridCol w:w="2842"/>
        <w:gridCol w:w="2941"/>
      </w:tblGrid>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"Бастау-2019"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"Алмаз"</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"Искаков"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