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0966" w14:textId="fae0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27 декабря 2018 года № 218 "Об утверждении бюджета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декабря 2019 года № 297. Зарегистрировано Департаментом юстиции Северо-Казахстанской области 9 декабря 2019 года № 5715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2019 - 2021 годы" от 27 декабря 2018 года № 218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- 8442174,6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- 1174993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- 25030,9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- 39746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- 7202404,7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- 8488492,6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- 8920,1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- 14243,5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5323,4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- 8920,1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- 8920,1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14243,5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5323,4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- 46318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2019 год объемы трансфертов, передаваемых из областного бюджета бюджету района,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профилактических мероприятий против энзоотических болезней животных;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Государственной программы развития продуктивной занятости и массового предпринимательства;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на строительство разводящих сетей с подключением к Булаевскому водопроводу в селе Кирово Тайыншинского района Северо-Казахстанской области;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с разводящими сетями в селах Чкалово, Петровка Тайыншинского района Северо-Казахстанской области;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завода по производству растительного масла в селе Ильичевка Тайыншинского района Северо-Казахстанской области (электроснабжение);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Предусмотреть в расходах районного бюджета на 2019 год целевые текущие трансферты, передаваемых из районного бюджета в бюджет города Тайынша в сумме 56205 тысяч тенге, в бюджет Келлеровского сельского округа в сумме 3015 тысяч тенге и в бюджет Яснополянского сельского округа в сумме 1444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04 декабря 2019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1"/>
        <w:gridCol w:w="1001"/>
        <w:gridCol w:w="1001"/>
        <w:gridCol w:w="6110"/>
        <w:gridCol w:w="2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397776, 2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в Фонд компенсации поторпевшим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04 декабря 2019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</w:tbl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