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f9eb" w14:textId="b8ff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19 июня 2019 года № 120. Зарегистрировано Департаментом юстиции Северо-Казахстанской области 21 июня 2019 года № 5449. Утратило силу постановлением акимата Тимирязевского района Северо-Казахстанской области от 6 апреля 2020 года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Тимирязевского района Северо-Казахстанской области от 06.04.2020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под №14010),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акима Тимирязевского района Северо - 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направление его копии в бумажном и электронном виде на государственном и русском языках в Северо - 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Тимирязевского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Тимирязевского района Северо - Казахстанской области "Об установлении квоты рабочих мест для инвалидов" от 11 мая 2018 года № 82 (опубликовано 29 мая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4729).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Тимирязевского района Северо-Казахстанской области № __ от "__" ________2019 года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9"/>
        <w:gridCol w:w="2619"/>
        <w:gridCol w:w="2388"/>
        <w:gridCol w:w="3544"/>
      </w:tblGrid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квоте (человек)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