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5cf" w14:textId="a28b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Северо-Казахстанской области от 26 декабря 2018 года № 29/1 "Об утверждении районного бюджета Тимирязевского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19 сентября 2019 года № 38/2. Зарегистрировано Департаментом юстиции Северо-Казахстанской области 23 сентября 2019 года № 5576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утверждении районного бюджета Тимирязевского района на 2019-2021 годы" от 26 декабря 2018 года № 29/1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2 997 050,9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318 835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5 332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2 666 383,9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2 999 945,9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2 981 тысяча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12 169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- 5 876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5 876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12 169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2019 год целевые трансферты из республиканского бюджета и Национального фонда Республики Казахстан в сумме 912 552,8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146 269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5 418 тысяч тенге – на внедрение консультантов по социальной работе и ассистентов в центрах занятости населения;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1 138 тысяч тенге – на увеличение норм обеспечения инвалидов обязательными гигиеническими средствами;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2 638 тысяч тенге – на расширение перечня технических вспомогательных (компенсаторных) средств;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230 тысяч тенге – на обеспечение катетерами одноразового использования детей инвалидов с диагнозом Spina bifida;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51 335 тысяч тенге – на выплату государственной адресной социальной помощи;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93 759 тысяч тенге – на развитие рынка труда,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3 574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21 894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5 303 тысячи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9 317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субсидий работодателям в сумме 35 224 тысячи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информационную работу в сумме 15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18 432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268 417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108 219,8 тысяч тенге – на капитальный ремонт объектов образования;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23 977 тысяч тенге – на повышение заработной платы отдельных категорий административных государственных служащих;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11 615 тысяч тенге – на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14 765 тысяч тенге – на обеспечение дополнительного охвата краткосрочным профессиональным обучением;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2 500 тысяч тенге – на выплату государственной адресной помощи;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182 272 тысячи тенге – на приобретение одноквартирных жилых домов в селах.";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2019 год целевые трансферты из областного бюджета в сумме 68 559,1 тысяча тенге в следующих размерах: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10 216 тысяч тенге – на приобретение и доставку учебников для организаций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1 932 тысячи тенге – на проведение профилактических мероприятий против энзоотических болезней;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2 121 тысяча тенге – на реализацию мер по оказанию социальной поддержки специалистов;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4 901 тысяча тенге –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33 160,1 тысяча тенге – на текущий ремонт разводящих сетей сельских округов;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16 229 тысяч тенге – на проведение текущего ремонта дороги районного значения КТТМ-320 подъезд к селу Москворецкое.";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___сентября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26 декабря 2018 года № 29/1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2 997 050,9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2 666 383,9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2 666 383,9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2 666 383,9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2 999 945,9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30 969,3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1 851 754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1 820 135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1 523 063,2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199 503,8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___сентября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26 декабря 2018 года № 29/1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469"/>
        <w:gridCol w:w="1469"/>
        <w:gridCol w:w="1469"/>
        <w:gridCol w:w="3798"/>
        <w:gridCol w:w="3399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175 007,7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</w:tbl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376"/>
        <w:gridCol w:w="1376"/>
        <w:gridCol w:w="1376"/>
        <w:gridCol w:w="1663"/>
        <w:gridCol w:w="2093"/>
        <w:gridCol w:w="1376"/>
        <w:gridCol w:w="1377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1694"/>
        <w:gridCol w:w="1694"/>
        <w:gridCol w:w="1695"/>
        <w:gridCol w:w="1695"/>
        <w:gridCol w:w="1695"/>
        <w:gridCol w:w="2133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___сентября 2019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26 декабря 2018 года № 29/1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2019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10932"/>
        <w:gridCol w:w="948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лиц, пострадавших в зоне Семипалатинского ядерного полигона, в проезде железнодорожным (плацкартный вагон)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по территории Республики Казахстан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