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67b5" w14:textId="c316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Тимирязевского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25 декабря 2019 года № 42/1. Зарегистрировано Департаментом юстиции Северо-Казахстанской области 30 декабря 2019 года № 5759.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18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. Утвердить районный бюджет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5 205 252,5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308 710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39 901,1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11 046,8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4 845 594,6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5 231 389,3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200 655,9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213 838,4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13 182,5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14 100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14 100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- 240 892,7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240 892,7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213 763,4 тысячи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13 182,5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40 311,8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17.09.2020 </w:t>
      </w:r>
      <w:r>
        <w:rPr>
          <w:rFonts w:ascii="Times New Roman"/>
          <w:b w:val="false"/>
          <w:i w:val="false"/>
          <w:color w:val="000000"/>
          <w:sz w:val="28"/>
        </w:rPr>
        <w:t>№ 48/4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Тимирязевского районного маслихата СевероКазахстанской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лиц, индивидуальных предпринимателей;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акцизов на бензин (за исключением авиационного) и дизельное топливо, произведенных на территории Республики Казахстан;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зачисление поступлений социального налога в размере 100 процентов в районный бюджет.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неналоговых поступлений: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района;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района.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земли и нематериальных активов;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государственного имущества, закрепленного за государственными учреждениями, финансируемыми из бюджета района.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доходы районного бюджета формируются за счет поступлений от погашения бюджетных кредитов, выданных из местного бюджета физическим лицам.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предусмотрены бюджетные субвенции, передаваемые из областного бюджета на 2020 год в сумме 2 297 648 тысяч тенге.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2020 год целевые трансферты из республиканского бюджета в сумме 2 305 830,5 тысяч тенге в следующих размерах: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285 967 тысяч тенге – на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94 598 тысяч тенге – на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31 448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2 112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17 459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2 615 тысяч тенге –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799 тысяч тенге –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16 956 тысяч тенге – на гарантированный социальный пакет;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20 097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5 528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80 437 тысяч тенге – на развитие рынка труда,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2 805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в сумме 3 106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3 921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 в сумме 5 726 тысяч тенге;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работодателям в сумме 6 251 тысяча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информационную работу в сумме 16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в сумме 26 800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переселенцам на реализацию новых бизнес-идей в сумме 31 812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1 194 549,5 тысяч тенге – на финансирование приоритетных проектов транспортной инфраструктуры;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319 456 тысяч тенге – на приобретение жилья для переселенцев из трудоизбыточных регионов;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31 030 тысяч тенге – на текущий ремонт разводящих сетей сел Степное, Комсомольское, Тимирязево;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73 000 тысячи тенге – на средний ремонт внутрипоселковых дорог в селе Тимирязево Тимирязевского района;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101 459 тысяч тенге – на капитальный и текущий ремонт объектов образования;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28 320 тысяч тенге – на возмещение платежей населения по оплате коммунальных услуг в режиме чрезвычайного положения в Республике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Тимирязевского районного маслихата Северо-Казахстанской области от 17.09.2020 </w:t>
      </w:r>
      <w:r>
        <w:rPr>
          <w:rFonts w:ascii="Times New Roman"/>
          <w:b w:val="false"/>
          <w:i w:val="false"/>
          <w:color w:val="000000"/>
          <w:sz w:val="28"/>
        </w:rPr>
        <w:t>№ 48/4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Тимирязевского районного маслихата СевероКазахстанской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2020 год целевые трансферты из областного бюджета в сумме 242 025,7 тысяч тенге в следующих размерах: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3 510 тысяч тенге – на увеличение ежегодного оплачиваемого трудового отпуска продолжительностью 42 календарных дней до 56 дней педагогических работников организаций дошкольного образования;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96 581 тысяча тенге –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6 613 тысяч тенге – на увеличение размеров должностных окладов педагогов-психологов школ;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5 316 тысяч тенге – на доплату за преподавание на английском языке предметов естественно-математического направления;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1 431 тысяча тенге – на выплату доплаты учителям за наставничество молодым учителям;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4 379 тысяч тенге – на увеличение размера доплаты за классное руководство работникам организаций начального, основного и общего среднего образования;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2 789 тысяч тенге – на увеличение размера доплаты за проверку тетрадей и письменных работ работникам начального, основного и общего среднего образования;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1 063 тысячи тенге – на увеличение ежегодного оплачиваемого трудового отпуска продолжительностью 42 календарных дней до 56 дней педагогических работников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3 313,1 тысяча тенге – на антитеррористическую безопасность – обеспечение системами видеонаблюдения объектов образования;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3 525,5 тысяч тенге – на укрепление материально-технической базы школ района;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11 802,4 тысячи тенге – на приобретение и доставку учебников;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20 435 тысяч тенге – на приобретение автотранспорта для школ района;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3 696,6 тысяч тенге – на выплату единовременной денежной помощи в честь празднования 75-летия Победы в Великой Отечественной войне 1941-1945 годы;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19 816 тысяч тенге – на разработку проектно-сметной документации на реконструкцию площадок водонапорных сооружений со строительством водонапорных башен и зданий насосных;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6 800 тысяч тенге – на разработку проектно-сметной документации для полигонов твердых бытовых отходов;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3 564,3 тысячи тенге – на текущий ремонт здания коммунального государственного казенного предприятия "Районный Дом культуры";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1993,8 тысяч тенге – на приобретение и установку дорожных знаков на автомобильных дорогах местного значения;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1 930 тысяч тенге – на увеличение заработной платы работников спортивных организаций;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5 247 тысяч тенге – на проведение противоэпизоотических мероприятий;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437 тысяч тенге – на оплату услуг образовательного портала для дистанционного обучения BilimMediaGroup;</w:t>
      </w:r>
    </w:p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37 783 тысячи тенге – на текущий ремонт уличного освещения сельских округов.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Тимирязевского районного маслихата Северо-Казахстанской области от 17.09.2020 </w:t>
      </w:r>
      <w:r>
        <w:rPr>
          <w:rFonts w:ascii="Times New Roman"/>
          <w:b w:val="false"/>
          <w:i w:val="false"/>
          <w:color w:val="000000"/>
          <w:sz w:val="28"/>
        </w:rPr>
        <w:t>№ 48/4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Тимирязевского районного маслихата СевероКазахстанской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районном бюджете на 2020 год бюджетные кредиты из республиканского бюджета для реализации мер социальной поддержки специалистов в сумме 39 001 тысяча тенге. 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10 в редакции решения Тимирязевского районного маслихата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Учесть в районном бюджете расходы за счет внутренних займов для финансирования мер в рамках Дорожной карты занятости в сумме 174 762,4 тысячи тенге в следующих размерах: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48 307 тысяч тенге – на капитальный ремонт здания коммунального государственного учреждения "Дзержинская основная школа";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30 038,1 тысяча тенге – на средний ремонт внутрипоселковой дороги на станцию Сулы в селе Тимирязево;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33 494,5 тысяч тенге – на средний ремонт внутрипоселковой дороги по улице Плетнева в селе Тимирязево;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26 141,5 тысяч тенге – на средний ремонт подъезда к Белоградовскому хлебо-приемному пункту;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7 578,3 тысячи тенге – на текущий ремонт водоразводящей сети водопровода села Докучаево;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8 035 тысяч тенге – на текущий ремонт сетей водоснабжения села Тимирязево;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11 648 тысяч тенге – на текущий ремонт здания сельского клуба в селе Дружба;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9 520 тысяч тенге – на текущий ремонт котельных в селе Тимирязево.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Тимирязевского районного маслихата Северо-Казахстанской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45/1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Тимирязевского районного маслихата Северо-Казахстанской области от 17.09.2020 </w:t>
      </w:r>
      <w:r>
        <w:rPr>
          <w:rFonts w:ascii="Times New Roman"/>
          <w:b w:val="false"/>
          <w:i w:val="false"/>
          <w:color w:val="000000"/>
          <w:sz w:val="28"/>
        </w:rPr>
        <w:t>№ 48/4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Установить бюджетные субвенции, передаваемые из районного бюджета бюджетам сельских округов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Установить, что в процессе исполнения районного бюджета на 2020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резерв местного исполнительного органа района на 2020 год в сумме 1 716 тысяч тенге. 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Тимирязевского районного маслихата Северо-Казахстанской области от 17.09.2020 </w:t>
      </w:r>
      <w:r>
        <w:rPr>
          <w:rFonts w:ascii="Times New Roman"/>
          <w:b w:val="false"/>
          <w:i w:val="false"/>
          <w:color w:val="000000"/>
          <w:sz w:val="28"/>
        </w:rPr>
        <w:t>№ 48/4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Тимирязевского районного маслихата СевероКазахстанской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Предусмотреть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специалистам в области социального обеспечения, образования, культуры и спорта, ветеринарии, являющихся гражданскими служащими и работающих в сельской местности Тимирязевского района Северо-Казахстанской области. 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Тимирязевского районного маслихата Северо-Казахстанской области от 17.03.2020 </w:t>
      </w:r>
      <w:r>
        <w:rPr>
          <w:rFonts w:ascii="Times New Roman"/>
          <w:b w:val="false"/>
          <w:i w:val="false"/>
          <w:color w:val="000000"/>
          <w:sz w:val="28"/>
        </w:rPr>
        <w:t>№ 44/3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14-1. Предусмотреть расходы районного бюджета за счет свободных остатков бюджетных средств, сложившихся на начало финансового года и возврат целевых трансфертов республиканского и областного бюджетов, неиспользованных в 2019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Тимирязевского районного маслихата Северо-Казахстанской области от 17.03.2020 </w:t>
      </w:r>
      <w:r>
        <w:rPr>
          <w:rFonts w:ascii="Times New Roman"/>
          <w:b w:val="false"/>
          <w:i w:val="false"/>
          <w:color w:val="000000"/>
          <w:sz w:val="28"/>
        </w:rPr>
        <w:t>№ 44/3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перечень выплат отдельным категориям нуждающихся граждан по решению местных представительных органов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Установить, что на 2020 год в составе районного бюджета предусмотрены ассигнования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Установить лимит долга местного исполнительного органа на 2020 год в сумме 13 182 тысяч тенге.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2020 года.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1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2020 год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48/4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Тимирязевского районного маслихата СевероКазахстанской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11"/>
        <w:gridCol w:w="1069"/>
        <w:gridCol w:w="1069"/>
        <w:gridCol w:w="6366"/>
        <w:gridCol w:w="2898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5 205 252,5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39 901,1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11 046,8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11 046,8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11 046,8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4 845 594,6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4 845 504,2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4 845 504,2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5 231 389,3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379 115,3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130 736,4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123 028,4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36 639,2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28 375,2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194 918,7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169 936,7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2 312 680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2 276 106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1 997 572,1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19 509,4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53 331,5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222 333,4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218 348,4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88 946,3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37 454,4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11 356,7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588 190,6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452 160,6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13 599,9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46 317,2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239 190,5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11 446,5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1 216 245,3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1 216 245,3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20 453,8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1 194 549,5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14 414,3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200 655,9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213 838,4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90 793,9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11 648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79 145,9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79 145,9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13 182,5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13 182,5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13 182,5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- 240 892,7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240 892,7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213 763,4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213 763,4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213 763,4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13 182,5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13 182,5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13 182,5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Тимирязевского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9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2021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361"/>
        <w:gridCol w:w="1361"/>
        <w:gridCol w:w="5425"/>
        <w:gridCol w:w="3151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2 445 766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2 125 512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2 125 512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2 125 512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2 445 766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1 728 757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1 693 673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1 494 648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Тимирязевского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2022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361"/>
        <w:gridCol w:w="1361"/>
        <w:gridCol w:w="5425"/>
        <w:gridCol w:w="3151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2 459 047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2 459 047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1 740 512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1 705 428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1 494 648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Тимирязевского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0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субвенций органам местного самоуправления между сельскими округами на 2020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1863"/>
        <w:gridCol w:w="7546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Тимирязевского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0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бюджета района на 2020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3290"/>
        <w:gridCol w:w="3290"/>
        <w:gridCol w:w="4017"/>
      </w:tblGrid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0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2020 год по программе 451-007 "Социальная помощь отдельным категориям нуждающихся граждан по решениям местных представительных органов"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Тимирязевского районного маслихата Северо-Казахстанской области от 17.06.2020 </w:t>
      </w:r>
      <w:r>
        <w:rPr>
          <w:rFonts w:ascii="Times New Roman"/>
          <w:b w:val="false"/>
          <w:i w:val="false"/>
          <w:color w:val="ff0000"/>
          <w:sz w:val="28"/>
        </w:rPr>
        <w:t>№ 46/1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Тимирязевского районного маслихата СевероКазахстанской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10866"/>
        <w:gridCol w:w="1016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выплат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Советских Социалистических Республик;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погибших (умерших) при прохождении воинской службы в мирное время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 алқа", орденами "Материнская Слава" I, II степени или ранее получившие звание "Мать-Героиня"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Казахстан, пенсионеры, имеющие статус персонального пенсионера областного значения, почетные граждане области, (города, района)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родительского попечения или одного из них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такжелиц, приравненных по льготам и гарантиям к участникам и инвалидам Великой Отечественной войны в зубопротезировании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граждан, находящихся на амбулаторном лечении, активной формы туберкулеза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 в возмещении затрат за оплату коммунальных услуг и приобретения топлива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среднедушевого дохода лица (семьи), не превышающего порога однократного размера прожиточного минимума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лиц, пострадавших в зоне Семипалатинского ядерного полигона, впроезде железнодорожным (плацкартный вагон), автомобильным пассажирским транспортом (кроме такси) от станции отправления одного из видов указанныхтранспортных средств до места госпитализации и обратно по территории Республики Казахстан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семьи, имеющие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Тимирязевского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0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средств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Тимирязевского районного маслихата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1326"/>
        <w:gridCol w:w="1326"/>
        <w:gridCol w:w="1326"/>
        <w:gridCol w:w="2143"/>
        <w:gridCol w:w="1850"/>
        <w:gridCol w:w="1851"/>
        <w:gridCol w:w="1502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Функци-ональная группа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Подпро-грамма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Обяза-тельные гигие-нические средства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Предос-тавление услуг индиви-дуальными помощ-никами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прав и улучшение качества жизни инвалидов в Республике Казахстан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Тимирязевского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1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остатков, сложившихся на начало финансового года и возврат целевых трансфертов республиканского и областного бюджетов, неиспользованных в 2019 году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8 в соответствии с решением Тимирязевского районного маслихата Северо-Казахстанской области от 17.03.2020 </w:t>
      </w:r>
      <w:r>
        <w:rPr>
          <w:rFonts w:ascii="Times New Roman"/>
          <w:b w:val="false"/>
          <w:i w:val="false"/>
          <w:color w:val="ff0000"/>
          <w:sz w:val="28"/>
        </w:rPr>
        <w:t>№ 44/3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548"/>
        <w:gridCol w:w="1548"/>
        <w:gridCol w:w="4887"/>
        <w:gridCol w:w="3177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29 088,9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29 088,9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14 323,9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