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ab3a" w14:textId="ff0a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Уалихановского районного маслихата от 28 декабря 2018 года № 2-33с "Об утверждении бюджета Кишкенекольского сельского округа Уалихановского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29 марта 2019 года № 2-37 с. Зарегистрировано Департаментом юстиции Северо-Казахстанской области 3 апреля 2019 года № 5300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Кишкенекольского сельского округа Уалихановского района на 2019-2021 годы" от 28 декабря 2018 года № 2-33с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№5183)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Кишкенекольского сельского округа Уалихановского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— 63 821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— 36 637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— 116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— 27 068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— 75 406,5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11585,5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Предусмотреть в бюджете сельского округа расходы за счет свободных остатков бюджетных средств, сложившихся на начало финансового года в сумме 11585,5 тысяч тенге,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ХXXVII сессии VI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Уахитов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от 29 марта 2019 года №2-37с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 к решению Уалихановского районного маслихата №2-33с от 28 декабря 2019 года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Кишкенекольского сельского округа Уалихановского района СКО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27068</w:t>
            </w:r>
          </w:p>
        </w:tc>
      </w:tr>
    </w:tbl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75406,5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45588,5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45588,5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Уалихановского районного маслихата от 29 марта 2019 года №2-37с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Уалихановского районного маслихата от 28 декабря 2018 года №2-33с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2019 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