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e529" w14:textId="ee2e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25 апреля 2019 года № 109. Зарегистрировано Департаментом юстиции Северо-Казахстанской области 26 апреля 2019 года № 5372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Уалихановского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родительской платы в Уалихановском районе Северо-Казахстанской области на 2019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образования акимата Уалихановского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Северо-Казахстанский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Уалихановского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Ответственность за исполнением настоящего постановления возложить на коммунальное государственное учреждение "Отдел образования акимата Уалихановского района Северо-Казахстанской области".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Уалихановского района Северо-Казахстанской области от "__"____________ 2019 года №___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в Уалихановском районе Северо-Казахстанской области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7826"/>
        <w:gridCol w:w="1169"/>
        <w:gridCol w:w="1376"/>
        <w:gridCol w:w="1069"/>
      </w:tblGrid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сад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Сабыра Маликова, 72а, государственное коммунальное казенное предприятие ясли - сад "Балдаурен"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Островского, 18, государственное коммунальное казенное предприятие ясли - сад "Куншуак"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Кондыбай, мини-центр "Балбобек" при коммунальном государственном учреждении "Черниговская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Актуйесай, мини-центр "Арай" при коммунальном государственном учреждении "Актуйесайская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Бидаик, мини-центр "Карлыгаш" при коммунальном государственном учреждении "Бидаикская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Ондирис, мини-центр "Еркетай" при коммунальном государственном учреждении "Ундрусская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Тлеусай, мини-центр "Балапан" при коммунальном государственном учреждении "Озерная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Каратерек, мини-центр "Акку" при коммунальном государственном учреждении "Каратерекская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Мортык, мини-центр "Балбобек" при коммунальном государственном учреждении "Мортукская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Коктерек, мини-центр "Еркетай" при коммунальном государственном учреждении "Ельтайская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Тельжан, мини-центр "Балапан" при коммунальном государственном учреждении "Тельжанская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Кобенсай, мини-центр "Балбулак" при коммунальном государственном учреждении "Кобенсайская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Акбулак, мини-центр "Булдыршын" при коммунальном государственном учреждении "Чеховская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Карашилик, мини-центр "Еркетай" при коммунальном государственном учреждении "Карашиликская основная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Жамбыл, мини-центр "Айголек" при коммунальном государственном учреждении "Жамбылская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Кайрат, мини-центр "Балапан" при коммунальном государственном учреждении "Кайратская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Аккудык, мини-центр "Акбота" при коммунальном государственном учреждении "Аккудукская основная школа" акимата Уалихановского района Северо-Казахстанской области Министерства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Кузексай, мини-центр "Айналайын" при коммунальном государственном учреждении "Шагирсайская основная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Береке, мини-центр "Гулдер-ай" при коммунальном государственном учреждении "Берекинская основная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Каратал, мини-центр "Нур" при коммунальном государственном учреждении "Каратальская основная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Жаскайрат, мини-центр "Балапан" при коммунальном государственном учреждении "Жаскайратская основная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Кулыколь, мини-центр "Айголек" при коммунальном государственном учреждении "Ауезовская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Жас Улан, мини-центр "Балбулак" при коммунальном государственном учреждении "Средняя школа имени Магжана Жумабаева" акимата Уалихановского района Северо-Казахстанской области Министерства образования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Мира, 10, мини-центр "Балапан" при коммунальном государственном учреждении "Кишкенекольская средняя школа №2 с пришкольным интернатом"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174"/>
        <w:gridCol w:w="1301"/>
        <w:gridCol w:w="2987"/>
        <w:gridCol w:w="1798"/>
        <w:gridCol w:w="18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3-х лет 7000 </w:t>
            </w:r>
          </w:p>
          <w:bookmarkEnd w:id="11"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7000</w:t>
            </w:r>
          </w:p>
          <w:bookmarkEnd w:id="12"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государственном коммунальном казенном предприятии ясли-сад "Балдаурен" акимата Уалихановского района Северо-Казахстанской области Министерства образования и науки Республики Казахстан имеется санаторная группа родительская плата не взимается. Финансирование на питание производится за счет средств местного бюджета.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