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1c881" w14:textId="ff1c8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Уалихановского района Северо-Казахстанской области от 27 марта 2019 года № 57 "Об установлении квоты рабочих мест для трудоустройства лиц, состоящих на учете службы пробации"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18 декабря 2019 года № 283. Зарегистрировано Департаментом юстиции Северо-Казахстанской области 19 декабря 2019 года № 5738. Утратило силу постановлением акимата Уалихановского района Северо-Казахстанской области от 18 марта 2021 года № 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Уалихановского района Северо-Казахстанской области от 18.03.2021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Уалихановского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Уалихановского района Северо-Казахстанской области "Об установлении квоты рабочих мест для трудоустройства лиц, состоящих на учете службы пробации" от 27 марта 2019 года под №57 (опубликовано 5 апреля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№5276)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Уалихановского района Северо-Казахстанской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Уалихановского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Уалихановского района Северо-Казахстанской области от 18 декабря 2019 года № 283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Уалихановского района Северо-Казахстанской от 27 марта 2019 года №57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 на учете службы пробации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9"/>
        <w:gridCol w:w="2619"/>
        <w:gridCol w:w="2388"/>
        <w:gridCol w:w="3544"/>
      </w:tblGrid>
      <w:tr>
        <w:trPr>
          <w:trHeight w:val="30" w:hRule="atLeast"/>
        </w:trPr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квоты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квоты (человек)</w:t>
            </w:r>
          </w:p>
        </w:tc>
      </w:tr>
      <w:tr>
        <w:trPr>
          <w:trHeight w:val="30" w:hRule="atLeast"/>
        </w:trPr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"Кзылтуский мукомольный комбинат"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