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fc8" w14:textId="787c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учитывающий месторасположение объекта налогообложения в населенных пунктах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4 февраля 2019 года № 13. Зарегистрировано Департаментом юстиции Северо-Казахстанской области 8 февраля 2019 года № 5222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Кодексом Республики Казахстан от 25 декабря 2017 года "О налогах и других обязательных платежах в бюджет (Налоговый кодекс)",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Шал акына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района Шал акына Северо - 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 - 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района Шал акына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"Отдел экономики и финансов акимата района Шал акына Северо - 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подлежит официальному опубликованию и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"Управление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Шал акына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 - Казахстанской области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Калиакпаров _____________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Шал акына Северо - Казахстанской области от "__" _______ 2019 года № ___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района Шал акына Северо – Казахстанской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4370"/>
        <w:gridCol w:w="4805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 I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 II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 III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 IV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 V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Афанасьевка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Двойники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Рясинка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Садовка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Коргантас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Каратал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Аканбарак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Коктерек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Ыскака Ыбыраева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Городецкое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Баганаты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Коноваловка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Мерген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Жанажол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Кривощеково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Алкаагаш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Ровное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Социал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Соколовка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Hовопокровка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Белоглинка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Жанасу 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Куртай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Тельманово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Меней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Ортаколь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Балуан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Остаган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Ступинка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 сельский округ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Неждановка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