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9339" w14:textId="ac89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27 декабря 2018 года № 32/1 "Об утверждении бюджета района Шал акына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сентября 2019 года № 40/5. Зарегистрировано Департаментом юстиции Северо-Казахстанской области 13 сентября 2019 года № 5558.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2019-2021 годы" от 27 декабря 2018 года № 32/1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4 468 609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297 751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4 204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4 161 154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4 475 143,8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4 017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7 575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3 558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- 10 551,8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10 551,8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ХL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Ярош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10 сентября 2019 года № 40/5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27 декабря 2018 года №32/1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373"/>
        <w:gridCol w:w="5855"/>
        <w:gridCol w:w="2966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4 468 609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4 161 154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4 142 911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4475143,8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2766544,6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2693000,6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476910,5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бюджеты на компенсацию потерь вышестоящего бюджета в связи с изменением законодательства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10 сентября 2019 года № 40/5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27 декабря 2018 года №32/1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78"/>
        <w:gridCol w:w="4344"/>
        <w:gridCol w:w="4344"/>
        <w:gridCol w:w="2736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123.001.015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123.001.011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123.022.000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2057"/>
        <w:gridCol w:w="2943"/>
        <w:gridCol w:w="3586"/>
        <w:gridCol w:w="1093"/>
      </w:tblGrid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123.005.015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123.008.000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