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9eb7f" w14:textId="a59eb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Шал акына Северо-Казахстанской области от 26 апреля 2016 года № 3/5 "О дополнительном регламентировании порядка проведения собраний, митингов, шествий, пикетов и демонстраций по району Шал акына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10 сентября 2019 года № 40/6. Зарегистрировано Департаментом юстиции Северо-Казахстанской области 13 сентября 2019 года № 5559. Утратило силу решением маслихата района Шал акына Северо-Казахстанской области от 17 июня 2020 года № 49/7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Шал акына Северо-Казахстанской области от 17.06.2020 </w:t>
      </w:r>
      <w:r>
        <w:rPr>
          <w:rFonts w:ascii="Times New Roman"/>
          <w:b w:val="false"/>
          <w:i w:val="false"/>
          <w:color w:val="ff0000"/>
          <w:sz w:val="28"/>
        </w:rPr>
        <w:t>№ 49/7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 дополнительном регламентировании порядка проведения собраний, митингов, шествий, пикетов и демонстраций по району Шал акына Северо-Казахстанской области" от 26 апреля 2016 года № 3/5 (опубликовано 19 мая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под № 3745)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дополнительном регламентировании порядка проведения собраний, митингов, шествий, пикетов и демонстраций по району Шал акына Северо-Казахстанской области, утвержденном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город Сергеевка, от улицы Бейбітшілік по улице Шал акына до площади Шал акына;".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ХL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Ярош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