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d4a8" w14:textId="91cd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27 декабря 2018 года № 32/1 "Об утверждении бюджета района Шал акына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26 ноября 2019 года № 42/2. Зарегистрировано Департаментом юстиции Северо-Казахстанской области 5 декабря 2019 года № 5701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района Шал акына на 2019-2021 годы" от 27 декабря 2018 года № 32/1 (опубликовано 18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4 316 646,5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306 318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3 504,3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12 943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3 993 881,2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4 323 181,3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4 016,9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7 575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3 558,1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- 10 551,7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10 551,7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3 558,1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6 534,8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в районном бюджете на 2019 год целевые текущие трансферты и бюджетные кредиты в сумме 1 237 933,3 тысяч тенге: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внедрение консультантов по социальной работе и ассистентов в центрах занятости населения;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доплату учителям, прошедшим стажировку по языковым курсам;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доплату учителям за замещение на период обучения основного сотрудника;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увеличение размеров должностных окладов педагогов-психологов школ;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доплату за квалификацию педагогического мастерства педагогам-психологам школ;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бюджетные кредиты для реализации мер социальной поддержки специалистов;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 капитальный ремонт объектов образования;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повышение заработной платы отдельных категорий административных государственных служащих.";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в районном бюджете на 2019 год целевые текущие трансферты, целевые трансферты на развитие из областного бюджета в сумме 325 799,4 тысяч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и доставку учебников;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субсидии на возмещение расходов по найму (аренде) жилья для переселенцев и оралманов;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краткосрочное профессиональное обучение рабочих кадров по востребованным на рынке труда профессиям, включая обучение в мобильных центрах;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проведение профилактических мероприятий против энзоотических болезней;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дорог;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гранты переселенцам на реализацию новых бизнес-идей;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строительство жилых домов в городе Сергеевка;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разработку проектно-сметной документации на строительство водовода для сел Бирлик, Кенес, Жанажол, Жанаталап;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проведение экспертизы проектно-сметной документации на строительство водовода для сел Бирлик, Кенес, Жанажол, Жанаталап.";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резерв местного исполнительного органа района на 2019 год в сумме 1 300 тысяч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Установить лимит долга местного исполнительного органа на 2019 год в сумме 3 558,1 тысяч тенге.";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Кузичева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Шал акына от 26 ноября 2019 года № 42/2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Шал акына от 27 декабря 2018 года №32/1</w:t>
            </w:r>
          </w:p>
        </w:tc>
      </w:tr>
    </w:tbl>
    <w:bookmarkStart w:name="z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2019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2"/>
        <w:gridCol w:w="1338"/>
        <w:gridCol w:w="5707"/>
        <w:gridCol w:w="3203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4 316 646,5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306 318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3 993 881,2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3 975 638,2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3 975 638,2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4323181,3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283470,8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121693,8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2637753,3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2565044,6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458251,8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455767,8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 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416984,2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415311,2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бюджеты на компенсацию потерь вышестоящего бюджета в связи с изменением законодательства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-10551,7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Шал акына от 26 ноября 2019 года № 42/2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Шал акына от 27 декабря 2018 года №32/1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на 2019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216"/>
        <w:gridCol w:w="3384"/>
        <w:gridCol w:w="3385"/>
        <w:gridCol w:w="2132"/>
        <w:gridCol w:w="2717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123.001.015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123.001.011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123.022.000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 123.005.015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565,2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1055,5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4111,7</w:t>
            </w:r>
          </w:p>
        </w:tc>
      </w:tr>
    </w:tbl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243"/>
        <w:gridCol w:w="2391"/>
        <w:gridCol w:w="3422"/>
        <w:gridCol w:w="4169"/>
        <w:gridCol w:w="1552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 123.008.000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123.013.000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 123.040.000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тысяч тенге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