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51fe" w14:textId="f6a5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Жанажолского сельского округа района Шал акына Северо-Казахстанской области от 7 октября 2010 года №3 "О присвоении наименований составным частям населенных пунктов Жанажолского сельского округа района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Жанажолского сельского округа района Шал акына Северо-Казахстанской области от 6 декабря 2019 года № 6. Зарегистрировано Департаментом юстиции Северо-Казахстанской области 9 декабря 2019 года № 5719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Жанажолского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Жанажолского сельского округа района Шал акына Северо-Казахстанской области "О присвоении наименований составным частям населенных пунктов Жанажолского сельского округа района Шал акына" от 7 октября 2010 года №3 (опубликовано 5 ноября 2010 года в районной газете "Парыз" и 5 ноября 2010 года в районной газете "Новатор", зарегистрировано в Реестре государственной регистрации нормативных правовых актов под №13-14-112)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на казахском языке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"Шал ақын ауданы Жаңажол ауылдық округінің елді мекендерінің құрамдас бөліктеріне атау беру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 на государственном языке слова "селолық", "селосы" заменить соответственно словами "ауылдық", "ауылы";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>, реквизиты и текст решения на русском языке оставить без изменения.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