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be4b2" w14:textId="a3be4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Атырауской области от 11 сентября 2015 года № 284 "Об утверждении регламента государственной услуги "Выдача удостоверений на право управления самоходными маломерными судами"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19 марта 2019 года № 47. Зарегистрировано Департаментом юстиции Атырауской области 26 марта 2019 года № 4355. Утратило силу постановлением акимата Атырауской области от 25 декабря 2019 года № 304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Атырауской области от 25.12.2019 № </w:t>
      </w:r>
      <w:r>
        <w:rPr>
          <w:rFonts w:ascii="Times New Roman"/>
          <w:b w:val="false"/>
          <w:i w:val="false"/>
          <w:color w:val="ff0000"/>
          <w:sz w:val="28"/>
        </w:rPr>
        <w:t>304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и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Атырауской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Атырауской области от 11 сентября 2015 года № 284 "Об утверждении регламента государственной услуги "Выдача удостоверений на право управления самоходными маломерными судами" (зарегистрированное в Реестре государственной регистрации нормативных правовых актов № 3314, опубликованное 22 октября 2015 года в газете "Прикаспийская коммуна")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регламенте государственной услуги "Выдача удостоверений на право управления самоходными маломерными судами", утвержденном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пункты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Результат оказания государственной услуги – удостоверение на право управления самоходным маломерным судном, дубликат удостоверения на право управления самоходным маломерным судном в бумажном виде, либо письменный мотивированный ответ об отказе в приеме документов оказании государственной услуги в случаях и по основаниям, указанным в пункте 10 стандарта государственной услуги "Выдача удостоверений на право управления самоходными маломерными судами", утвержденного приказом Министра по инвестициям и развитию Республики Казахстан от 30 апреля 2015 года № 556 "Об утверждении стандартов государственных услуг в сфере внутреннего водного транспорта" (зарегистрированный в Реестре государственной регистрации нормативных правовых актов № 11369) (далее - Стандарт).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через портал услугополучателю в "личный кабинет" направляется уведомление с указанием места и даты получения результата государственной услуги.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заявление по форме либо электронный запрос в форме электронного документа, удостоверенного электронной цифровой подписью (далее - ЭЦП) услугополучателя или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 согласно приложениям 1 или 2 к Стандарту.".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подпункты 4), 5) и 6)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работник отдела услугодателя рассматривает документы, проверяет их на соответствие установленным требованиям и направляет на подпись руководителю услугодателя результат государственной услуги при выдачи удостоверения в течение 3 (трҰх) рабочих дней со дня успешной сдачи экзамена, при выдачи дубликата удостоверения – в течение 2 (двух) рабочих дней с момента сдачи пакета документов, выдача удостоверения в случае истечения срока действия ранее выданного удостоверения – в течение 3 (трҰх) рабочих дней с момента сдачи пакета документов.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отдела услугодателя в течение 2 (двух) рабочих дней с момента получения документов проверяет полноту представленных документов.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 и (или) документов с истекшим сроком действия работник отдела услугодателя в указанные сроки подготавливает письменный мотивированный отказ в дальнейшем рассмотрении заявления.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услугодателя в течение 30 (тридцати) минут подписывает результат государственной услуги и направляет их в канцелярию услугодателя;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работник канцелярии услугодателя в течение 20 (двадцати) минут направляет результат государственной услуги в Государственную корпорацию через курьера либо на портал.";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Атырауской области Таубаева Н.Б.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Атырауской области от "19" марта 2019 года № 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"Выдача удостоверений на право управления самоходными маломерными судами"</w:t>
            </w:r>
          </w:p>
        </w:tc>
      </w:tr>
    </w:tbl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7810500" cy="320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Атырауской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"19" марта 2019 года № 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удостоверений на 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самоходными маломерными судами"</w:t>
            </w:r>
          </w:p>
        </w:tc>
      </w:tr>
    </w:tbl>
    <w:bookmarkStart w:name="z2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Cправочник бизнес-процессов оказания государственной услуги "Выдача удостоверений на право управления самоходными маломерными судами" </w:t>
      </w:r>
    </w:p>
    <w:bookmarkEnd w:id="17"/>
    <w:p>
      <w:pPr>
        <w:spacing w:after="0"/>
        <w:ind w:left="0"/>
        <w:jc w:val="both"/>
      </w:pPr>
      <w:r>
        <w:drawing>
          <wp:inline distT="0" distB="0" distL="0" distR="0">
            <wp:extent cx="7810500" cy="347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7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7810500" cy="276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76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