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b897e" w14:textId="4ab89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дополнения в решение Атырауского областного маслихата от 23 августа 2017 года № 148-VІ "Об утверждении Правил регулирования миграционных процессов в Атырауской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21 июня 2019 года № 332-VI. Зарегистрировано Департаментом юстиции Атырауской области 1 июля 2019 года № 4433. Утратило силу решением Атырауского областного маслихата от 11 декабря 2023 года № 71-VIII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Атырауского областного маслихата от 11.12.2023 № </w:t>
      </w:r>
      <w:r>
        <w:rPr>
          <w:rFonts w:ascii="Times New Roman"/>
          <w:b w:val="false"/>
          <w:i w:val="false"/>
          <w:color w:val="ff0000"/>
          <w:sz w:val="28"/>
        </w:rPr>
        <w:t>71-VIII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Атырауский областной маслихат VІ созыва на очередной ХХХII сессии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Атырауского областного маслихата от 23 августа 2017 года № 148-VІ "Об утверждении Правил регулирования миграционных процессов в Атырауской области" (зарегистрировано в реестре государственной регистрации нормативных правовых актов за № 3942, опубликовано 19 сентября 2017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регулирования миграционных процессов в Атырауской области, утвержденных указанным решением: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региональная квота приема переселенценев – предельное число переселенцев или переселенцев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населения;"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3)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региональная квота приема оралманов – предельное число оралманов или оралманов и членов их семей, прибывающих для постоянного проживания в регионы, определенные Правительством Республики Казахстан, которые обеспечиваются мерами государственной поддержки, предусмотренными участникам активных мер содействия занятости в соответствии с законодательством Республики Казахстан о занятости населения."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по вопросам соблюдения законности, депутатской этики и правовой защиты Атырауского областного маслихата А. Абдолова.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Сапаров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Зинуллин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