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6c755" w14:textId="d66c7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ХХVІІ сессии Атырауского областного маслихата VІ созыва от 14 декабря 2018 года № 274-VІ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21 июня 2019 года № 325-VI. Зарегистрировано Департаментом юстиции Атырауской области 4 июля 2019 года № 4437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области об уточнении областного бюджета на 2019-2021 годы, Атырауский областной маслихат VІ созыва на ХХХІІ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ХХVІІ сессии Атырауского областного маслихата VІ созыва от 14 декабря 2018 года № 274-VІ "Об областном бюджете на 2019-2021 годы" (зарегистрировано в реестре государственной регистрации нормативных правовых актов за № 4300, опубликованное 27 декабря 2018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"264 913 840" заменить цифрами "284 571 785";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"107 900 943" заменить цифрами "117 218 577";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"264 909 952" заменить цифрами "282 892 177";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"13 091 791" заменить цифрами "13 632 131";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"16 302 126" заменить цифрами "16 842 466";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"555 020" заменить цифрами "1 690 400";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"566 942" заменить цифрами "1 702 322";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"по социальному налогу":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"Жылыойскому району – 0%, Курмангазинскому, Исатайскому, Кзылкогинскому, Макатскому, Махамбетскому районам и городу Атырау – 50%; Индерскому - 100 %;"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"Жылыойскому району – 0%, Курмангазинскому, Исатайскому, Кзылкогинскому, Макатскому районам и городу Атырау – 50%; Индерскому и Махамбетскому районам - 100 %;"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"1 944 567" заменить цифрами "1 744 567";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"37 512" заменить цифрами "39 512";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"204 260 тысяч тенге – на доплату учителям, прошедшим стажировку по языковым курсам;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74 473 тысяч тенге – на доплату учителям за замещение на период обучения основного сотрудника;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3 519 502 тысяч тенге –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1 047 231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22 100 тысяч тенге – на увеличение размеров должностных окладов педагогов-психологов школ;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29 137 тысяч тенге – на доплату за квалификацию педагогического мастерства педагогам-психологам школ;" исключить;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"1 612 900" заменить цифрами "2 112 900";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"4 896 703 тысяч тенге - на увеличение оплаты труда учителей и педагогов-психологов организаций начального, основного и общего среднего образования;"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"2 630 488" заменить цифрами "3 853 718";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"3 744 560" заменить цифрами "4 744 560";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"4 350 625" заменить цифрами "3 119 102";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"2 024 363" заменить цифрами "2 487 700";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"1 250 000" заменить цифрами "1 295 153";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"514 595" заменить цифрами "786 711";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"461 952" заменить цифрами "520 500";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"3 180 043" заменить цифрами "3 620 848";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"59 523" заменить цифрами "195 494";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"74 116" заменить цифрами "220 309";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"9 800" заменить цифрами "37 800";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"816 264" заменить цифрами "833 759";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"78 334" заменить цифрами "99 020";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"53 265" заменить цифрами "66 810";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"799 000" заменить цифрами "1 258 364";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"53 078" заменить цифрами "82 577";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"15 607" заменить цифрами "30 229";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"15 500" заменить цифрами "29 434";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"50 000 тысяч тенге – на субсидирование пассажирских перевозок;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21 564 тысяч тенге – на приобретение и установку линий уличного освещения работающих на возобновляемых источниках энергии;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37 875 тысяч тенге – на предоставление подъемных пособий для молодых специалистов;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807 543 тысяч тенге – на выполнение государственных обязательств по проектам государственно-частного партнерства;"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приложению к настоящему решению.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(И.Баймуханов).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ХХХІІ сессии областного маслихата от 21 июня 2019 года № 325-VІ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ХХVІІ сессии областного маслихата от 14 декабря 2018 года № 274-VІ</w:t>
            </w:r>
          </w:p>
        </w:tc>
      </w:tr>
    </w:tbl>
    <w:bookmarkStart w:name="z6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"/>
        <w:gridCol w:w="290"/>
        <w:gridCol w:w="359"/>
        <w:gridCol w:w="5"/>
        <w:gridCol w:w="5"/>
        <w:gridCol w:w="5"/>
        <w:gridCol w:w="5"/>
        <w:gridCol w:w="391"/>
        <w:gridCol w:w="510"/>
        <w:gridCol w:w="886"/>
        <w:gridCol w:w="7"/>
        <w:gridCol w:w="30"/>
        <w:gridCol w:w="19"/>
        <w:gridCol w:w="3"/>
        <w:gridCol w:w="861"/>
        <w:gridCol w:w="899"/>
        <w:gridCol w:w="7"/>
        <w:gridCol w:w="807"/>
        <w:gridCol w:w="1638"/>
        <w:gridCol w:w="603"/>
        <w:gridCol w:w="630"/>
        <w:gridCol w:w="947"/>
        <w:gridCol w:w="338"/>
        <w:gridCol w:w="1"/>
        <w:gridCol w:w="12"/>
        <w:gridCol w:w="2368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284571785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117218577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59038319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59038319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46106787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46106787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12073471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8327161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3746310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11773383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122781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112192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285109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11365493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11365493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155579825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108735220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46844605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46844605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282892177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6198279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30669208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15869780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размеров должностных окладов и на доплату за квалификацию педагогического мастерства педагогам-психологам школ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8010047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Государственной программы развития продуктивной занятости и массового предпринимательства на 2017 - 2021 годы "Еңбек"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мероприятий, направленных на развитие рынка труда,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29818937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10925386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6380269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17350654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3915808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4271568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13723540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16898160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2029517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14454203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 на покрытие дефицита наличности бюджетов районов (городов областного значения)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6215631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122837872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13632131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16842466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2017 - 2021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13868201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8836860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1690400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1702322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1135380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566942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566942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-13642923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13642923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