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ee06" w14:textId="114e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августа 2019 года № 183. Зарегистрировано Департаментом юстиции Атырауской области 2 сентября 2019 года № 4484.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застройку территорий залегания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на старательство"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Атырауской области от 26 июня 2015 года № 193 "Об утверждении регламентов государственных услуг в сфере геологии и недропользования"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3259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опубликованное 23 июля 2015 года в газете "Прикаспийская коммуна") и от 24 июля 2015 года № 229 "Об утверждении регламентов государственных услуг в сфере геологии"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3285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10 сентября 2015 года в газете "Прикаспийская коммуна").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Наутиева А.И.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27 августа 2019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27 августа 2019 года № 183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об отсутствии или малозначительности полезных ископаемых в недрах под участком предстоящей застройки" (далее – государственная услуга) оказывается местным исполнительным органом области -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заключение об отсутствии или малозначительности полезных ископаемых в недрах под участком предстоящей застройки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заключения об отсутствии или малозначительности полезных ископаемых в недрах под участком предстоящей застройки",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(зарегистрированный в Реестре государственной регистрации нормативных правовых актов № 11452) (далее – Стандарт) или письмо-уведомление о наличии полезных ископаемых под площадью предстоящей застройки в произвольной форме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руководителю услугодателя в течение 15 (пятнадцати) минут;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исполнителю услугодателя в течение 30 (тридцати) минут;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течение 8 (восьми) рабочих дней;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направляет через портал услугополучателю в течение 15 (пятнадцати) минут.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5311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заключения об отсутствии или малозначительности полезных ископаемых в недрах под участком предстоящей застройки"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7470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27 августа 2019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27 августа 2019 года № 183</w:t>
            </w:r>
          </w:p>
        </w:tc>
      </w:tr>
    </w:tbl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застройку территорий залегания полезных ископаемых"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застройку территорий залегания полезных ископаемых" (далее – государственная услуга) оказывается местным исполнительным органом области -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выдача разрешения на застройку территорий залегания полезных ископаемых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застройку территорий залегания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(зарегистрированный в Реестре государственной регистрации нормативных правовых актов № 11452) (далее –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9"/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заявка по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руководителю услугодателя в течение 15 (пятнадцати) минут;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исполнителю услугодателя в течение 30 (тридцати) минут;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готовит результат государственной услуги и направляет на подпись руководителю услугодателя в течение 8 (восьми) рабочих дней;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направляет через портал услугополучателю в течение 15 (пятнадцати) минут.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"Выдача разрешения на застройку территорий залегания полезных ископаемых"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функционального взаимодействия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ШЭП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разрешения на застройку территорий залегания полезных ископаемых"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разрешения на застройку территорий залегания полезных ископаемых"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застройку территорий залегания полезных ископаемых"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68199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разрешения на застройку территорий залегания полезных ископаемых"</w:t>
            </w:r>
          </w:p>
        </w:tc>
      </w:tr>
    </w:tbl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7724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27 августа 2019 года №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27 августа 2019 года № 183</w:t>
            </w:r>
          </w:p>
        </w:tc>
      </w:tr>
    </w:tbl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старательство"</w:t>
      </w:r>
    </w:p>
    <w:bookmarkEnd w:id="96"/>
    <w:bookmarkStart w:name="z11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старательство" (далее – государственная услуга) оказывается местным исполнительным органом области -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лицензия на старательство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старательство",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(зарегистрированный в Реестре государственной регистрации нормативных правовых актов № 11452) (далее – Стандарт), переоформленная лицензия,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2"/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принимает от услугополучателя документы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регистрирует их и направляет руководителю услугодателя в течение 15 (пятнадцати) минут;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работнику услугодателя в течение 30 (тридцати) минут;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проверяет полноту представленных документов, готовит результат государственной услуги и направляет на подпись руководителю услугодателя в течение 6 (шести) рабочих дней.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письменный мотивированный отказ в дальнейшем рассмотрении заявления и направляет на подпись руководителю услугодателя в течение 2 (двух) рабочих дней;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работнику канцелярии услугодателя в течение 30 (тридцати) минут;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выдает услугополучателю в течение 15 (пятнадцати) минут.</w:t>
      </w:r>
    </w:p>
    <w:bookmarkEnd w:id="111"/>
    <w:bookmarkStart w:name="z1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работник услугодателя.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"Выдача лицензии на старательство"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старательство"</w:t>
            </w:r>
          </w:p>
        </w:tc>
      </w:tr>
    </w:tbl>
    <w:bookmarkStart w:name="z13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старательство"</w:t>
            </w:r>
          </w:p>
        </w:tc>
      </w:tr>
    </w:tbl>
    <w:bookmarkStart w:name="z1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старательство"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65913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