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6865" w14:textId="b7b6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предельных (максимальных) размеров земельных участков, которые могут находиться в частной собственности граждан Республики Казахстан 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Атырауского областного маслихата от 18 октября 2019 года № 368-VI и постановление акимата Атырауской области от 18 октября 2019 года № 232. Зарегистрировано Департаментом юстиции Атырауской области 31 октября 2019 года № 4516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Атырауской области ПОСТАНОВЛЯЕТ и Атырауский областной маслихат VІ созыва на очередной ХХХV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предельные (максимальные) размеры земельных участков, которые могут находиться в частной собственности граждан Республики Казахстан в Атырауской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ведения личного подсобного хозяйства (включая приусадебный и полевой наделы) в сельской местности - 0,40 гектара (в том числе 0,25 гектара бесплатно) на неорошаемых и 0,25 гектара (в том числе 0,15 гектара бесплатно) на орошаемых землях;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индивидуального жилищного строительства: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0,30 гектара (в том числе 0,10 гектара бесплатно) в населенных пунктах области (кроме города Атырау и сельских округов относящихся к городу Атырау);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0,12 гектара (в том числе 0,10 гектара бесплатно) в городе Атырау;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0,15 гектара (в том числе 0,10 гектара бесплатно) в сельских округах города Атырау;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садоводства, а также дачного строительства - 0,30 гектара (в том числе 0,12 гектара бесплатно).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Атырауской области А. Наутиева и председателя постоянной комиссии по вопросам соблюдения законности, депутатской этики и правозащите Атырауского областного маслихата А. Абдолова.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Ногаев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Сисенов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Зинуллин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