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9dd1" w14:textId="ffd9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Атырау и Махамбетского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18 октября 2019 года № 367-VI и постановление акимата Атырауской области от 18 октября 2019 года № 223. Зарегистрировано Департаментом юстиции Атырауской области 31 октября 2019 года № 4517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постановления Правительства Республики Казахстан от 28 июня 2019 года № 458 "Об изменении административной границы города Атырау" акимат Атырауской области ПОСТАНОВЛЯЕТ и Атырауский областной маслихат VI созыва на очередной XXХV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Атырау Атырауской области путем включения земельного участка из земельного фонда Махамбетского района Атырауской области общей площадью 7145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Изменить границы Махамбетского района Атырауской области путем передачи земельного участка из земельного фонда общей площадью 7145 гектар в город Атырау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Атырауского областного маслихата по вопросам соблюдения законности, депутатской этики и правовой защиты А. Абдолова.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Сисенов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Зинуллин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