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aeff" w14:textId="a4fa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Атырауской области от 30 марта 2004 года № 43 "Вопросы поощрения граждан участвующих в охране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18 декабря 2019 года № 11. Зарегистрировано Департаментом юстиции Атырауской области 24 декабря 2019 года № 4541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Атырауской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Атырауской области от 30 марта 2004 года № 43 "Вопросы поощрения граждан участвующих в охране общественного порядка" (зарегистрированное в Реестре государственной регистрации нормативных правовых актов № 1940, опубликованное 15 мая 2004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Атырауской области Карагаева Ж.Г.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