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8a953" w14:textId="0e8a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совместного решения акима Атырауской области от 9 декабря 2003 года № 86 и Атырауского областного маслихата от 12 декабря 2003 года № 50-ІІІ "О предельных (максимальных) размерах земельных участков, предоставляемых бесплатно в частную собственность гражданам Республики Казахстан на территории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Атырауского областного маслихата от 12 декабря 2019 года № 395-VI и постановление акимата Атырауской области от 13 декабря 2019 года № 272. Зарегистрировано Департаментом юстиции Атырауской области 30 декабря 2019 года № 4559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Атырауской области ПОСТАНОВЛЯЕТ и Атырауский областной маслихат VI созыва на очередной XXХVII сессии РЕШИЛИ: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совместное решение акима Атырауской области от 9 декабря 2003 года № 86 и Атырауского областного маслихата от 12 декабря 2003 года № 50-ІІІ "О предельных (максимальных) размерах земельных участков, которые могут находиться в частной собственности граждан Республики Казахстан по Атырауской области" (зарегистрированное в Реестре государственной регистрации нормативных правовых актов № 1783, опубликованное 21 января 2004 года в газете "Прикаспийская коммуна").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заместителя акима Атырауской области А. Наутиева и председателя постоянной комиссии Атырауского областного маслихата по вопросам соблюдения законности, депутатской этики и правовой защиты А. Абдолова.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Атырауской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Садуахасова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