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955072" w14:textId="a95507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государственного образовательного заказа на дошкольное воспитание и обучение, размера родительской платы на 2019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Атырау Атырауской области от 11 апреля 2019 года № 624. Зарегистрировано Департаментом юстиции Атырауской области 15 апреля 2019 года № 4380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с подпунктом 8-1)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27 июля 2007 года "Об образовании" Акимат города Атырау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государственный образовательный заказ на дошкольное воспитание и обучение, размер родительской платы на 2019 год в городе Атырау,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города У. Тналиева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города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Құттұмұрат-ұлы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 Акимата города Атырау от "11" апреля 2019 года № 624 Утвержден постановлением Акимата города Атырау от "11" апреля 2019 года № 624</w:t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дошкольное воспитание и обучение, размер родительской платы на 2019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4"/>
        <w:gridCol w:w="744"/>
        <w:gridCol w:w="3630"/>
        <w:gridCol w:w="3628"/>
        <w:gridCol w:w="1568"/>
        <w:gridCol w:w="1986"/>
      </w:tblGrid>
      <w:tr>
        <w:trPr>
          <w:trHeight w:val="30" w:hRule="atLeast"/>
        </w:trPr>
        <w:tc>
          <w:tcPr>
            <w:tcW w:w="7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7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подушевого финансирования на одного воспитанника в месяц, (тенге)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родительской платы на одного воспитанника за один день, (тенге)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сельских дошкольных организаций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городских дошкольных организаций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 лет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3 до 7 лет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Атырау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30 708,83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28 060,86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