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8b0d" w14:textId="a098b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Кайыршахтинского сельского округа от 21 мая 2019 года № 166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Кайыршахтинского сельского округа города Атырау Атырауской области от 17 июля 2019 года № 271. Зарегистрировано Департаментом юстиции Атырауской области 18 июля 2019 года № 4459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письмом государственного учреждения "Атырауская городская территориальная инспекция Комитета ветеринарного контроля и надзора Министерства сельского хозяйства Республики Казахстан" № 07-5/298 от 25 июня 2019 года аким Кайыршахтинского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Кайыршахтинского сельского округа от 21 мая 2019 года № 166 "Об установлении ограничительных мероприятий" (зарегистрированное в реестре государственной регистрации нормативных правовых актов за № 4403, опубликован в эталонном конрольном банке нормативных правовых актов Республики Казахстан 28 мая 2019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Кайыршахтинского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Джайбусинов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