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d2b9" w14:textId="d20d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Жылыойского районного маслихата от 28 октября 2015 года № 33-2 "Об утверждении правил оказания жилищной помощи малообеспеченным семьям (гражданам), проживающим в Жылыойском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16 мая 2019 года № 35-1. Зарегистрировано Департаментом юстиции Атырауской области 20 мая 2019 года № 4400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2018 года "О внесении изменения и дополнений в постановление Правительства Республики Казахстан от 30 декабря 2009 года №2314 "Об утверждении Правил предоставления жилищной помощи"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28 октября 2015 года № 33-2 "Об утверждении правил оказания жилищной помощи малообеспеченным семьям (гражданам), проживающим в Жылыойском районе" (зарегистрированное в реестре государственной регистрации нормативных правовых актов за № 3352, опубликованное в информационно-правовой системе "Әділет" 7 декабря 2015 года)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Жылыойском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назначения жилищной помощи семья (гражданин) (либо его представитель по нотариально заверенной доверенности) обращается в отдел Жылыойского района по обслуживанию населения филиала некоммерческого акционерного общества "Государственная корпорация "Правительство для граждан" по Атырауской области и/или посредством веб-портала "электронного правительства" согласно пункта 3 Стандарта.";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Семья (гражданин) (либо его представитель по нотариально заверенной доверенности) вправе обратиться в отдел Жылыойского района по обслуживанию населения филиала некоммерческого акционерного общества "Государственная корпорация "Правительство для граждан" по Атырауской области или на веб-портал "электронного правительства" за назначением жилищной помощи один раз в квартал.".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(У. Жакашев) районного маслихата по вопросам бюджета, экономики, финансов и развития предпринимательства.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 сессии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М.Кабиденов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