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82801" w14:textId="44828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Махамбетского районного маслихата от 26 декабря 2018 года № 296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20 ноября 2019 года № 378. Зарегистрировано Департаментом юстиции Атырауской области 29 ноября 2019 года № 4531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об уточнении районного бюджета на 2019-2021 годы, Махамбетский районный маслихат на XLVI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2018 года № 296 "О районном бюджете на 2019-2021 годы" (зарегистрировано в реестре государственной регистрации нормативных правовых актов за № 4312, опубликовано 15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"10 921 240" заменить цифрами "10 657 217";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"3 491 286" заменить цифрами "3 475 696";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"8 468" заменить цифрами "12 727";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"32 254" заменить цифрами "46 410";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"7 386 408" заменить цифрами "7 122 384";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"11 013 597" заменить цифрами "10 749 574";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районном бюджете на 2019 год предусмотрены целевые трансферты из областного бюджета в сумме – 6 771 686 тысячи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255 009 тысяч тенге – на увеличение оплаты труда учителей и педагогов-психологов организаций начального, основного и общего среднего образования;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197 577 тысяч тенге – на выплату государственной адресной социальной помощи;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11 488 тысяч тенге – на внедрение консультантов по социальной работе и ассистентов в центре занятости населения;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93 437 тысяч тенге – на развитие рынка труда;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10 593 тысяч тенге - на обеспечение прав и улучшение качества жизни инвалидов в Республике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600 953 тысяч тенге –на повышение заработной платы отдельных категорий гражданских служащих, работников организаций содержащихся за счет средств государственного бюджета, работников казенных предприятий;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59 611 тысяч тенге – на капитальный ремонт административного здания;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26 606 тысяч тенге – на текущие затраты и материально-техническое оснащение аппарата государственных органов;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29 715 тысяч тенге – на содержание и приобретение программного продукта "Парус-Каз";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159 118 тысяч тенге – на материально-техническое оснащение организаций образования;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150 000 тысяч тенге – на капитальный ремонт объектов образования;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50 000 тысяч тенге - на приобретение и доставку учебников, учебно-методических комплексов для государственных учреждений образования;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351 347 тысяч тенге – на текущее содержание организаций образования;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139 746 тысяч тенге - на текущее содержание и материально-техническое оснащение организаций культуры;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40 186 тысяч тенге - на текущее содержание организаций спорта;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23 222 тысяч тенге – на текущее содержание и материально-техническое оснащение организаций социальной защиты;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19 954 тысяч тенге – на оказание социальной помощи отдельным категориям граждан;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104 370 тысяч тенге -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794 910 тысяч тенге – на капитальный, средний ремонт автомобильных дорог в населенных пунктах и на разработку проектно-сметной документации;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617 638 тысяч тенге –на капитальный ремонт системы водоснабжения и водоотведения;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1 549 тысяч тенге –на проведение идентификации сельскохозяйственных животных;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11 901 тысяч тенге – на мероприятия по обеспечению ветеринарной безопасности;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745 371 тысяч тенге - на проектирование и строительство жилья коммунального жилищного фонда;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 тысяч тенге - на разработку проектно-сметной документации строительство инженерно-коммуникационной инфраструктуры;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257 932 тысяч тенге – на развитие транспортной инфраструктуры;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103 645 тысяч тенге - на текущий ремонт объектов организаций образования;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9 868 тысяч тенге – на оказание социальных услуг;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13 266 тысяч тенге - на техническое обслуживание объектов коммунальной собственности;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52 526 тысяч тенге - на обеспечение функционирования системы водоснабжения населенных пунктов;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40 000 тысяч тенге – на обеспечение санитарии населенных пунктов;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308 741 тысяч тенге - на приобретение спецтехники и оборудования для жилищно-коммунального хозяйства;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73 348 тысяч тенге - на проведение работ по подготовке к зимнему периоду;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1 000 тысяч тенге - на проведение агитационной работы по введению раздельного сбора твердых бытовых отходов;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21 530 тысяч тенге - на обводнение оросительных каналов;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8 160 тысяч тенге - на проведение противоэпизоотических мероприятий;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56 684 тысяч тенге – на текущее содержание автомобильных дорог и оформление документов;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14 196 тысяч тенге - на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304 490 тысяч тенге – на приобретение жилья коммунального жилищного фонда для малообеспеченных многодетных семей;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75 044 тысяч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22 540 тысяч тенге – на повышение заработной платы отдельных категорий административных государственных служащих;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1 500 тысяч тенге – на проведение общественных мероприятий и реализацию социальных проектов;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11 300 тысяч тенге –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10 000 тысяч тенге – на развитие системы водоснабжения и водоотведения в сельских населенных пунктах;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50 000 тысяч тенге - на развитие коммунального хозяйства;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731 780 тысяч тенге – на развитие социальной и инженерной инфраструктуры в сельских населенных пунктах в рамках проекта "Ауыл-ел бесігі";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105 000 тысяч тенге – на обеспечение жилья отдельным категориям граждан;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990 тысяч тенге – на предоставление жилищных сертификатов как социальная помощь по программам "Бақытты отбасы" и "7-20-25";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3 000 тысяч тенге – на увеличение количества выхода в эфир через телеканалы о повседневной жизни населения;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505 тысяч тенге – на выплату подъемных пособий специалистам социальной сферы.".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районном бюджете на 2019 год целевые трансферты в бюджеты сельских округов в сумме 380 199 тысяч тенге, в том числе: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138 073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3 712 тысяч тенге – на содержание и приобретение программного продукта "Парус-Каз";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15 357 тысяч тенге – на материально-техническое оснащение организаций образования;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57 986 тысяч тенге – на текущее содержание организаций образования;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10 769 тысяч тенге - на текущее содержание и материально-техническое оснащение организаций культуры;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19 282 тысяч тенге – на текущий ремонт объектов организаций образования;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52 526 тысяч тенге - на обеспечение функционирования системы водоснабжения населенных пунктов;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39 800 тысяч тенге – на обеспечение санитарии населенных пунктов;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25 545 тысяч тенге – на благоустройство и озеленение населенных пунктов;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8 599 тысяч тенге - на повышение заработной платы отдельных категорий административных государственных служащих;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7 250 тысяч тенге - на проведение работ по подготовке к зимнему периоду;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 – на текущие затраты и материально-техническое оснащение аппарата акима сельского округа;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800 тысяч тенге – на освещение улиц населенных пунктов.".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"2 276" заменить цифрой "0".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бюджета, финансов (Б. Рахметов).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XLVI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Тюрина Ф.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Мырзашев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20 ноября 2019 года 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26 декабря 2019 года № 296</w:t>
            </w:r>
          </w:p>
        </w:tc>
      </w:tr>
    </w:tbl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2019год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020"/>
        <w:gridCol w:w="1020"/>
        <w:gridCol w:w="7148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3"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10657217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3475696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1958737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1956047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РеспубликиКазахстан, за исключением поступлений от организаций нефтяного сектора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7122384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7095781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4"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10749574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546156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175642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166479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врамках исполнения всеобщей воинской обязанности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автомобильныхдорограйона(городаобластного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3852977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организацийдошкольного воспитанияиобучения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2965843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2868910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303901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579427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социальнойпомощи нуждающимся гражданам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2310088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1055085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745371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обустройствоинженерно-коммуникационной инфраструктуры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"Еңбек";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924284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коммунальнойсобственности районов (городов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культурно-досуговойработы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,развития языков и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123513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больныхживотных,продуктови сырьяживотногопроисхождения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архитектурыиградостроительствана местном уровне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1092602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257932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956144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8599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731780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компенсациб потерь вышестоящего бюджета в связи и изменением законодательства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727236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5275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5"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Бюджетныекредиты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6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39"/>
        <w:gridCol w:w="2140"/>
        <w:gridCol w:w="4962"/>
        <w:gridCol w:w="14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7"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8"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внутри страны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433"/>
        <w:gridCol w:w="39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9"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2140"/>
        <w:gridCol w:w="2140"/>
        <w:gridCol w:w="3178"/>
        <w:gridCol w:w="32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0"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1"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20 ноября 2019 года 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26 декабря 2018 года № 296</w:t>
            </w:r>
          </w:p>
        </w:tc>
      </w:tr>
    </w:tbl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программаппаратов акимов сельских округов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(тыс.тенге)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3195"/>
        <w:gridCol w:w="1886"/>
        <w:gridCol w:w="1886"/>
        <w:gridCol w:w="1886"/>
        <w:gridCol w:w="221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Актугай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Акжайык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43660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109887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65795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20 ноября 2019 года № 378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26 декабря 2018 года № 296</w:t>
            </w:r>
          </w:p>
        </w:tc>
      </w:tr>
    </w:tbl>
    <w:bookmarkStart w:name="z10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в разрезе сельских округов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0"/>
        <w:gridCol w:w="8940"/>
      </w:tblGrid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сельский округ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сельский округ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Жалгансайский сельский округ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